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11" w:rsidRPr="007605E2" w:rsidRDefault="00630911" w:rsidP="00630911">
      <w:pPr>
        <w:pStyle w:val="1"/>
        <w:rPr>
          <w:sz w:val="28"/>
          <w:szCs w:val="28"/>
        </w:rPr>
      </w:pPr>
      <w:r w:rsidRPr="007605E2">
        <w:rPr>
          <w:sz w:val="28"/>
          <w:szCs w:val="28"/>
        </w:rPr>
        <w:t>ОТДЕЛ ОБРАЗОВАНИЯ АДМИНИСТРАЦИИ</w:t>
      </w:r>
    </w:p>
    <w:p w:rsidR="00630911" w:rsidRPr="007605E2" w:rsidRDefault="00630911" w:rsidP="00630911">
      <w:pPr>
        <w:pStyle w:val="1"/>
        <w:rPr>
          <w:sz w:val="28"/>
          <w:szCs w:val="28"/>
        </w:rPr>
      </w:pPr>
      <w:r w:rsidRPr="007605E2">
        <w:rPr>
          <w:sz w:val="28"/>
          <w:szCs w:val="28"/>
        </w:rPr>
        <w:t>ВАДИНСКОГО РАЙОНА</w:t>
      </w:r>
    </w:p>
    <w:p w:rsidR="00630911" w:rsidRPr="007605E2" w:rsidRDefault="00630911" w:rsidP="00630911">
      <w:pPr>
        <w:jc w:val="center"/>
        <w:rPr>
          <w:rFonts w:ascii="Times New Roman" w:hAnsi="Times New Roman" w:cs="Times New Roman"/>
          <w:b/>
          <w:bCs/>
        </w:rPr>
      </w:pPr>
    </w:p>
    <w:p w:rsidR="00630911" w:rsidRPr="007605E2" w:rsidRDefault="00630911" w:rsidP="00630911">
      <w:pPr>
        <w:jc w:val="center"/>
        <w:rPr>
          <w:rFonts w:ascii="Times New Roman" w:hAnsi="Times New Roman" w:cs="Times New Roman"/>
          <w:b/>
          <w:bCs/>
        </w:rPr>
      </w:pPr>
      <w:r w:rsidRPr="007605E2">
        <w:rPr>
          <w:rFonts w:ascii="Times New Roman" w:hAnsi="Times New Roman" w:cs="Times New Roman"/>
          <w:b/>
          <w:bCs/>
        </w:rPr>
        <w:t>П Р И К А З</w:t>
      </w:r>
    </w:p>
    <w:p w:rsidR="00630911" w:rsidRPr="007605E2" w:rsidRDefault="00630911" w:rsidP="00630911">
      <w:pPr>
        <w:jc w:val="both"/>
        <w:rPr>
          <w:rFonts w:ascii="Times New Roman" w:hAnsi="Times New Roman" w:cs="Times New Roman"/>
          <w:sz w:val="28"/>
          <w:szCs w:val="28"/>
        </w:rPr>
      </w:pPr>
      <w:r w:rsidRPr="007605E2">
        <w:rPr>
          <w:rFonts w:ascii="Times New Roman" w:hAnsi="Times New Roman" w:cs="Times New Roman"/>
          <w:sz w:val="28"/>
          <w:szCs w:val="28"/>
        </w:rPr>
        <w:t xml:space="preserve">     </w:t>
      </w:r>
      <w:r w:rsidR="00867E89" w:rsidRPr="007605E2">
        <w:rPr>
          <w:rFonts w:ascii="Times New Roman" w:hAnsi="Times New Roman" w:cs="Times New Roman"/>
          <w:sz w:val="28"/>
          <w:szCs w:val="28"/>
        </w:rPr>
        <w:t>№</w:t>
      </w:r>
      <w:r w:rsidR="00001241">
        <w:rPr>
          <w:rFonts w:ascii="Times New Roman" w:hAnsi="Times New Roman" w:cs="Times New Roman"/>
          <w:sz w:val="28"/>
          <w:szCs w:val="28"/>
        </w:rPr>
        <w:t xml:space="preserve"> </w:t>
      </w:r>
      <w:r w:rsidR="00867E89" w:rsidRPr="007605E2">
        <w:rPr>
          <w:rFonts w:ascii="Times New Roman" w:hAnsi="Times New Roman" w:cs="Times New Roman"/>
          <w:sz w:val="28"/>
          <w:szCs w:val="28"/>
        </w:rPr>
        <w:t xml:space="preserve"> 43</w:t>
      </w:r>
      <w:r w:rsidRPr="00760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C4604" w:rsidRPr="007605E2">
        <w:rPr>
          <w:rFonts w:ascii="Times New Roman" w:hAnsi="Times New Roman" w:cs="Times New Roman"/>
          <w:sz w:val="28"/>
          <w:szCs w:val="28"/>
        </w:rPr>
        <w:t xml:space="preserve">    </w:t>
      </w:r>
      <w:r w:rsidRPr="007605E2">
        <w:rPr>
          <w:rFonts w:ascii="Times New Roman" w:hAnsi="Times New Roman" w:cs="Times New Roman"/>
          <w:sz w:val="28"/>
          <w:szCs w:val="28"/>
        </w:rPr>
        <w:t xml:space="preserve">    </w:t>
      </w:r>
      <w:r w:rsidR="00867E89" w:rsidRPr="007605E2">
        <w:rPr>
          <w:rFonts w:ascii="Times New Roman" w:hAnsi="Times New Roman" w:cs="Times New Roman"/>
          <w:sz w:val="28"/>
          <w:szCs w:val="28"/>
        </w:rPr>
        <w:t>4.04.2022</w:t>
      </w:r>
      <w:r w:rsidRPr="007605E2">
        <w:rPr>
          <w:rFonts w:ascii="Times New Roman" w:hAnsi="Times New Roman" w:cs="Times New Roman"/>
          <w:sz w:val="28"/>
          <w:szCs w:val="28"/>
        </w:rPr>
        <w:t xml:space="preserve">  </w:t>
      </w:r>
      <w:r w:rsidR="00CC4604" w:rsidRPr="007605E2">
        <w:rPr>
          <w:rFonts w:ascii="Times New Roman" w:hAnsi="Times New Roman" w:cs="Times New Roman"/>
          <w:sz w:val="28"/>
          <w:szCs w:val="28"/>
        </w:rPr>
        <w:t>г.</w:t>
      </w:r>
      <w:r w:rsidRPr="007605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7E89" w:rsidRPr="007605E2" w:rsidRDefault="00867E89" w:rsidP="00630911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67E89" w:rsidRPr="00E20A7F" w:rsidRDefault="00867E89" w:rsidP="00867E89">
      <w:pPr>
        <w:pStyle w:val="30"/>
        <w:shd w:val="clear" w:color="auto" w:fill="auto"/>
        <w:spacing w:before="0" w:after="0"/>
        <w:ind w:left="60"/>
        <w:jc w:val="center"/>
        <w:rPr>
          <w:rStyle w:val="3"/>
          <w:b/>
          <w:color w:val="000000"/>
          <w:sz w:val="28"/>
          <w:szCs w:val="28"/>
        </w:rPr>
      </w:pPr>
      <w:r w:rsidRPr="00E20A7F">
        <w:rPr>
          <w:rStyle w:val="3"/>
          <w:b/>
          <w:color w:val="000000"/>
          <w:sz w:val="28"/>
          <w:szCs w:val="28"/>
        </w:rPr>
        <w:t>О формировании кадрового резерва</w:t>
      </w:r>
    </w:p>
    <w:p w:rsidR="00867E89" w:rsidRPr="00E20A7F" w:rsidRDefault="00867E89" w:rsidP="00867E89">
      <w:pPr>
        <w:pStyle w:val="30"/>
        <w:shd w:val="clear" w:color="auto" w:fill="auto"/>
        <w:spacing w:before="0" w:after="0"/>
        <w:ind w:left="60"/>
        <w:jc w:val="center"/>
        <w:rPr>
          <w:b w:val="0"/>
          <w:sz w:val="28"/>
          <w:szCs w:val="28"/>
        </w:rPr>
      </w:pPr>
      <w:r w:rsidRPr="00E20A7F">
        <w:rPr>
          <w:rStyle w:val="3"/>
          <w:b/>
          <w:color w:val="000000"/>
          <w:sz w:val="28"/>
          <w:szCs w:val="28"/>
        </w:rPr>
        <w:t>руководителей муниципальных образовательных организаций</w:t>
      </w:r>
    </w:p>
    <w:p w:rsidR="00867E89" w:rsidRPr="007605E2" w:rsidRDefault="00867E89" w:rsidP="00867E89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67E89" w:rsidRPr="007605E2" w:rsidRDefault="00867E89" w:rsidP="00630911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30911" w:rsidRPr="007605E2" w:rsidRDefault="00630911" w:rsidP="00630911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5E2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E20A7F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7605E2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Российской Федерации от 29.12.2012 № 273-ФЗ «Об образовании в Российской Федерации» (с последующими изменениями и дополнениями</w:t>
      </w:r>
      <w:r w:rsidR="00CC4604" w:rsidRPr="007605E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67E89" w:rsidRPr="007605E2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Pr="007605E2">
        <w:rPr>
          <w:rFonts w:ascii="Times New Roman" w:hAnsi="Times New Roman" w:cs="Times New Roman"/>
          <w:color w:val="auto"/>
          <w:sz w:val="28"/>
          <w:szCs w:val="28"/>
        </w:rPr>
        <w:t xml:space="preserve">Законом Пензенской области от 04.07.2013 № 2413-ЗПО «Об образовании в Пензенской области», </w:t>
      </w:r>
      <w:r w:rsidR="00A467C8" w:rsidRPr="007605E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67E89" w:rsidRPr="007605E2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 Губернатора Пензенской области от 17.02.2022  № 103-р   «Об утверждении Плана ("дорожной карты") по формированию и использованию кадровых резервов органов местного самоуправления муниципальных образований Пензенской области», </w:t>
      </w:r>
      <w:r w:rsidRPr="007605E2">
        <w:rPr>
          <w:rFonts w:ascii="Times New Roman" w:hAnsi="Times New Roman" w:cs="Times New Roman"/>
          <w:color w:val="auto"/>
          <w:sz w:val="28"/>
          <w:szCs w:val="28"/>
        </w:rPr>
        <w:t>руководствуясь Положением об отделе образования Вадинского района Пензенской области,</w:t>
      </w:r>
    </w:p>
    <w:p w:rsidR="00867E89" w:rsidRPr="00E20A7F" w:rsidRDefault="00630911" w:rsidP="00E20A7F">
      <w:pPr>
        <w:rPr>
          <w:rFonts w:ascii="Times New Roman" w:hAnsi="Times New Roman" w:cs="Times New Roman"/>
          <w:b/>
          <w:sz w:val="28"/>
          <w:szCs w:val="28"/>
        </w:rPr>
      </w:pPr>
      <w:r w:rsidRPr="00E20A7F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827A06" w:rsidRPr="00E20A7F" w:rsidRDefault="00867E89" w:rsidP="00E20A7F">
      <w:pPr>
        <w:pStyle w:val="a6"/>
        <w:rPr>
          <w:sz w:val="28"/>
          <w:szCs w:val="28"/>
        </w:rPr>
      </w:pPr>
      <w:r w:rsidRPr="00E20A7F">
        <w:rPr>
          <w:sz w:val="28"/>
          <w:szCs w:val="28"/>
        </w:rPr>
        <w:t xml:space="preserve">           1. </w:t>
      </w:r>
      <w:r w:rsidRPr="00E20A7F">
        <w:rPr>
          <w:rStyle w:val="22"/>
          <w:color w:val="000000"/>
          <w:sz w:val="28"/>
          <w:szCs w:val="28"/>
        </w:rPr>
        <w:t xml:space="preserve">Утвердить  Положение о кадровом резерве руководителей муниципальных образовательных организаций </w:t>
      </w:r>
      <w:r w:rsidR="00827A06" w:rsidRPr="00E20A7F">
        <w:rPr>
          <w:sz w:val="28"/>
          <w:szCs w:val="28"/>
        </w:rPr>
        <w:t>согласно приложению 1</w:t>
      </w:r>
    </w:p>
    <w:p w:rsidR="00867E89" w:rsidRPr="00E20A7F" w:rsidRDefault="00867E89" w:rsidP="00E20A7F">
      <w:pPr>
        <w:pStyle w:val="a6"/>
        <w:rPr>
          <w:sz w:val="28"/>
          <w:szCs w:val="28"/>
        </w:rPr>
      </w:pPr>
      <w:r w:rsidRPr="00E20A7F">
        <w:rPr>
          <w:sz w:val="28"/>
          <w:szCs w:val="28"/>
        </w:rPr>
        <w:t xml:space="preserve"> к настоящему приказу.</w:t>
      </w:r>
    </w:p>
    <w:p w:rsidR="00867E89" w:rsidRPr="00E20A7F" w:rsidRDefault="00867E89" w:rsidP="00E20A7F">
      <w:pPr>
        <w:pStyle w:val="a6"/>
        <w:rPr>
          <w:sz w:val="28"/>
          <w:szCs w:val="28"/>
        </w:rPr>
      </w:pPr>
      <w:r w:rsidRPr="00E20A7F">
        <w:rPr>
          <w:sz w:val="28"/>
          <w:szCs w:val="28"/>
        </w:rPr>
        <w:t xml:space="preserve">  </w:t>
      </w:r>
      <w:r w:rsidRPr="00E20A7F">
        <w:rPr>
          <w:rStyle w:val="22"/>
          <w:color w:val="000000"/>
          <w:sz w:val="28"/>
          <w:szCs w:val="28"/>
        </w:rPr>
        <w:t xml:space="preserve">        2.</w:t>
      </w:r>
      <w:r w:rsidR="00827A06" w:rsidRPr="00E20A7F">
        <w:rPr>
          <w:rStyle w:val="22"/>
          <w:color w:val="000000"/>
          <w:sz w:val="28"/>
          <w:szCs w:val="28"/>
        </w:rPr>
        <w:t xml:space="preserve">  </w:t>
      </w:r>
      <w:r w:rsidRPr="00E20A7F">
        <w:rPr>
          <w:rStyle w:val="22"/>
          <w:color w:val="000000"/>
          <w:sz w:val="28"/>
          <w:szCs w:val="28"/>
        </w:rPr>
        <w:t xml:space="preserve"> Создать комиссию по проведению конкурсного отбора для зачисления в кадровый резерв руководителей муниципальных образовательных организаций</w:t>
      </w:r>
      <w:r w:rsidRPr="00E20A7F">
        <w:rPr>
          <w:sz w:val="28"/>
          <w:szCs w:val="28"/>
        </w:rPr>
        <w:t xml:space="preserve"> и утвердить ее состав согласно приложению 2  к настоящему приказу.</w:t>
      </w:r>
    </w:p>
    <w:p w:rsidR="00867E89" w:rsidRPr="00E20A7F" w:rsidRDefault="00867E89" w:rsidP="00E20A7F">
      <w:pPr>
        <w:pStyle w:val="a6"/>
        <w:rPr>
          <w:sz w:val="28"/>
          <w:szCs w:val="28"/>
        </w:rPr>
      </w:pPr>
      <w:r w:rsidRPr="00E20A7F">
        <w:rPr>
          <w:rStyle w:val="22"/>
          <w:color w:val="000000"/>
          <w:sz w:val="28"/>
          <w:szCs w:val="28"/>
        </w:rPr>
        <w:t xml:space="preserve">          3. Руководителям образовательных организаций организовать работу по созданию кадрового резерва руководителей ОО в соответствии с Положением.</w:t>
      </w:r>
    </w:p>
    <w:p w:rsidR="00A467C8" w:rsidRPr="00E20A7F" w:rsidRDefault="00867E89" w:rsidP="00E20A7F">
      <w:pPr>
        <w:pStyle w:val="a6"/>
        <w:rPr>
          <w:sz w:val="28"/>
          <w:szCs w:val="28"/>
        </w:rPr>
      </w:pPr>
      <w:r w:rsidRPr="00E20A7F">
        <w:rPr>
          <w:sz w:val="28"/>
          <w:szCs w:val="28"/>
        </w:rPr>
        <w:t xml:space="preserve">          4</w:t>
      </w:r>
      <w:r w:rsidR="00A467C8" w:rsidRPr="00E20A7F">
        <w:rPr>
          <w:sz w:val="28"/>
          <w:szCs w:val="28"/>
        </w:rPr>
        <w:t>.  Контроль исполнения приказа  оставляю за собой.</w:t>
      </w:r>
    </w:p>
    <w:p w:rsidR="00FB65BA" w:rsidRPr="00E20A7F" w:rsidRDefault="00FB65BA" w:rsidP="00E20A7F">
      <w:pPr>
        <w:pStyle w:val="a6"/>
        <w:rPr>
          <w:sz w:val="28"/>
          <w:szCs w:val="28"/>
        </w:rPr>
      </w:pPr>
    </w:p>
    <w:p w:rsidR="007605E2" w:rsidRDefault="007605E2" w:rsidP="00630911">
      <w:pPr>
        <w:pStyle w:val="11"/>
        <w:shd w:val="clear" w:color="auto" w:fill="auto"/>
        <w:tabs>
          <w:tab w:val="left" w:pos="1429"/>
        </w:tabs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05E2" w:rsidRPr="007605E2" w:rsidRDefault="007605E2" w:rsidP="00630911">
      <w:pPr>
        <w:pStyle w:val="11"/>
        <w:shd w:val="clear" w:color="auto" w:fill="auto"/>
        <w:tabs>
          <w:tab w:val="left" w:pos="1429"/>
        </w:tabs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0911" w:rsidRPr="007605E2" w:rsidRDefault="00630911" w:rsidP="00630911">
      <w:pPr>
        <w:pStyle w:val="a6"/>
        <w:rPr>
          <w:sz w:val="28"/>
          <w:szCs w:val="28"/>
        </w:rPr>
      </w:pPr>
      <w:r w:rsidRPr="007605E2">
        <w:rPr>
          <w:sz w:val="28"/>
          <w:szCs w:val="28"/>
        </w:rPr>
        <w:t>Начальник отдела образования</w:t>
      </w:r>
      <w:r w:rsidRPr="007605E2">
        <w:rPr>
          <w:rStyle w:val="FontStyle16"/>
          <w:sz w:val="28"/>
          <w:szCs w:val="28"/>
        </w:rPr>
        <w:t xml:space="preserve">                         </w:t>
      </w:r>
      <w:r w:rsidRPr="007605E2">
        <w:rPr>
          <w:sz w:val="28"/>
          <w:szCs w:val="28"/>
        </w:rPr>
        <w:t xml:space="preserve"> </w:t>
      </w:r>
      <w:r w:rsidR="00A467C8" w:rsidRPr="007605E2">
        <w:rPr>
          <w:sz w:val="28"/>
          <w:szCs w:val="28"/>
        </w:rPr>
        <w:t xml:space="preserve">   </w:t>
      </w:r>
      <w:r w:rsidR="00FB65BA" w:rsidRPr="007605E2">
        <w:rPr>
          <w:sz w:val="28"/>
          <w:szCs w:val="28"/>
        </w:rPr>
        <w:t xml:space="preserve">     </w:t>
      </w:r>
      <w:r w:rsidR="00A467C8" w:rsidRPr="007605E2">
        <w:rPr>
          <w:sz w:val="28"/>
          <w:szCs w:val="28"/>
        </w:rPr>
        <w:t xml:space="preserve">  </w:t>
      </w:r>
      <w:r w:rsidR="00DF6E08">
        <w:rPr>
          <w:sz w:val="28"/>
          <w:szCs w:val="28"/>
        </w:rPr>
        <w:t xml:space="preserve">     </w:t>
      </w:r>
      <w:r w:rsidR="00A467C8" w:rsidRPr="007605E2">
        <w:rPr>
          <w:sz w:val="28"/>
          <w:szCs w:val="28"/>
        </w:rPr>
        <w:t xml:space="preserve">        </w:t>
      </w:r>
      <w:r w:rsidRPr="007605E2">
        <w:rPr>
          <w:sz w:val="28"/>
          <w:szCs w:val="28"/>
        </w:rPr>
        <w:t>Г.В.</w:t>
      </w:r>
      <w:r w:rsidR="00FB65BA" w:rsidRPr="007605E2">
        <w:rPr>
          <w:sz w:val="28"/>
          <w:szCs w:val="28"/>
        </w:rPr>
        <w:t xml:space="preserve"> </w:t>
      </w:r>
      <w:r w:rsidRPr="007605E2">
        <w:rPr>
          <w:sz w:val="28"/>
          <w:szCs w:val="28"/>
        </w:rPr>
        <w:t>Семисчастнова</w:t>
      </w:r>
    </w:p>
    <w:p w:rsidR="00630911" w:rsidRPr="007605E2" w:rsidRDefault="00630911" w:rsidP="00630911">
      <w:pPr>
        <w:pStyle w:val="a6"/>
        <w:rPr>
          <w:sz w:val="28"/>
          <w:szCs w:val="28"/>
        </w:rPr>
      </w:pPr>
    </w:p>
    <w:p w:rsidR="00E233D3" w:rsidRPr="007605E2" w:rsidRDefault="00E233D3" w:rsidP="00630911">
      <w:pPr>
        <w:pStyle w:val="a6"/>
        <w:rPr>
          <w:sz w:val="28"/>
          <w:szCs w:val="28"/>
        </w:rPr>
      </w:pPr>
    </w:p>
    <w:p w:rsidR="00E20A7F" w:rsidRDefault="00E20A7F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20A7F" w:rsidRDefault="00E20A7F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20A7F" w:rsidRDefault="00E20A7F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20A7F" w:rsidRDefault="00E20A7F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20A7F" w:rsidRDefault="00E20A7F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20A7F" w:rsidRDefault="00E20A7F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20A7F" w:rsidRDefault="00E20A7F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30911" w:rsidRPr="007605E2" w:rsidRDefault="00630911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605E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Приложение</w:t>
      </w:r>
      <w:r w:rsidR="00FB65BA" w:rsidRPr="007605E2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</w:p>
    <w:p w:rsidR="00827A06" w:rsidRPr="007605E2" w:rsidRDefault="00827A06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30911" w:rsidRPr="007605E2" w:rsidRDefault="00630911" w:rsidP="00827A06">
      <w:pPr>
        <w:pStyle w:val="11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605E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к приказу отдела образования</w:t>
      </w:r>
      <w:r w:rsidR="00827A06" w:rsidRPr="007605E2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</w:t>
      </w:r>
    </w:p>
    <w:p w:rsidR="00630911" w:rsidRPr="007605E2" w:rsidRDefault="00630911" w:rsidP="00827A06">
      <w:pPr>
        <w:pStyle w:val="11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605E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Вадинского района </w:t>
      </w:r>
    </w:p>
    <w:p w:rsidR="00630911" w:rsidRPr="007605E2" w:rsidRDefault="00630911" w:rsidP="00827A06">
      <w:pPr>
        <w:pStyle w:val="a6"/>
        <w:jc w:val="right"/>
        <w:rPr>
          <w:lang w:eastAsia="en-US" w:bidi="en-US"/>
        </w:rPr>
      </w:pPr>
      <w:r w:rsidRPr="007605E2">
        <w:t xml:space="preserve">                                                                                                                    от</w:t>
      </w:r>
      <w:r w:rsidR="00827A06" w:rsidRPr="007605E2">
        <w:t xml:space="preserve"> 4.04.2022</w:t>
      </w:r>
      <w:r w:rsidRPr="007605E2">
        <w:t xml:space="preserve"> №</w:t>
      </w:r>
      <w:r w:rsidR="00827A06" w:rsidRPr="007605E2">
        <w:t xml:space="preserve"> 43</w:t>
      </w:r>
    </w:p>
    <w:p w:rsidR="00CC4604" w:rsidRPr="007605E2" w:rsidRDefault="00CC4604" w:rsidP="00827A06">
      <w:pPr>
        <w:pStyle w:val="a6"/>
        <w:jc w:val="right"/>
        <w:rPr>
          <w:sz w:val="28"/>
          <w:szCs w:val="28"/>
        </w:rPr>
      </w:pPr>
      <w:bookmarkStart w:id="0" w:name="bookmark2"/>
      <w:bookmarkStart w:id="1" w:name="bookmark3"/>
    </w:p>
    <w:p w:rsidR="00827A06" w:rsidRPr="007605E2" w:rsidRDefault="00827A06" w:rsidP="00630911">
      <w:pPr>
        <w:pStyle w:val="a6"/>
        <w:jc w:val="center"/>
        <w:rPr>
          <w:rStyle w:val="22"/>
          <w:color w:val="000000"/>
          <w:sz w:val="28"/>
          <w:szCs w:val="28"/>
        </w:rPr>
      </w:pPr>
      <w:r w:rsidRPr="007605E2">
        <w:rPr>
          <w:rStyle w:val="22"/>
          <w:color w:val="000000"/>
          <w:sz w:val="28"/>
          <w:szCs w:val="28"/>
        </w:rPr>
        <w:t xml:space="preserve">Положение </w:t>
      </w:r>
    </w:p>
    <w:p w:rsidR="00827A06" w:rsidRPr="007605E2" w:rsidRDefault="00827A06" w:rsidP="00630911">
      <w:pPr>
        <w:pStyle w:val="a6"/>
        <w:jc w:val="center"/>
        <w:rPr>
          <w:rStyle w:val="22"/>
          <w:color w:val="000000"/>
          <w:sz w:val="28"/>
          <w:szCs w:val="28"/>
        </w:rPr>
      </w:pPr>
      <w:r w:rsidRPr="007605E2">
        <w:rPr>
          <w:rStyle w:val="22"/>
          <w:color w:val="000000"/>
          <w:sz w:val="28"/>
          <w:szCs w:val="28"/>
        </w:rPr>
        <w:t xml:space="preserve">о кадровом резерве руководителей </w:t>
      </w:r>
    </w:p>
    <w:p w:rsidR="00827A06" w:rsidRPr="007605E2" w:rsidRDefault="00827A06" w:rsidP="00827A06">
      <w:pPr>
        <w:pStyle w:val="a6"/>
        <w:jc w:val="center"/>
        <w:rPr>
          <w:sz w:val="28"/>
          <w:szCs w:val="28"/>
        </w:rPr>
      </w:pPr>
      <w:r w:rsidRPr="007605E2">
        <w:rPr>
          <w:rStyle w:val="22"/>
          <w:color w:val="000000"/>
          <w:sz w:val="28"/>
          <w:szCs w:val="28"/>
        </w:rPr>
        <w:t>муниципальных образовательных организаций</w:t>
      </w:r>
      <w:bookmarkEnd w:id="0"/>
      <w:bookmarkEnd w:id="1"/>
    </w:p>
    <w:p w:rsidR="00827A06" w:rsidRPr="007605E2" w:rsidRDefault="00827A06" w:rsidP="00827A06">
      <w:pPr>
        <w:pStyle w:val="a6"/>
        <w:jc w:val="center"/>
        <w:rPr>
          <w:sz w:val="28"/>
          <w:szCs w:val="28"/>
        </w:rPr>
      </w:pPr>
      <w:r w:rsidRPr="007605E2">
        <w:rPr>
          <w:sz w:val="28"/>
          <w:szCs w:val="28"/>
        </w:rPr>
        <w:t>Вадинского района</w:t>
      </w:r>
    </w:p>
    <w:p w:rsidR="00827A06" w:rsidRPr="007605E2" w:rsidRDefault="00827A06" w:rsidP="00827A06">
      <w:pPr>
        <w:pStyle w:val="17"/>
        <w:keepNext/>
        <w:keepLines/>
        <w:shd w:val="clear" w:color="auto" w:fill="auto"/>
        <w:spacing w:before="0"/>
        <w:ind w:left="1080" w:right="1100" w:firstLine="3020"/>
        <w:rPr>
          <w:rStyle w:val="13"/>
          <w:color w:val="000000"/>
        </w:rPr>
      </w:pPr>
      <w:bookmarkStart w:id="2" w:name="bookmark0"/>
    </w:p>
    <w:p w:rsidR="00827A06" w:rsidRPr="007605E2" w:rsidRDefault="00827A06" w:rsidP="00827A06">
      <w:pPr>
        <w:pStyle w:val="17"/>
        <w:keepNext/>
        <w:keepLines/>
        <w:shd w:val="clear" w:color="auto" w:fill="auto"/>
        <w:spacing w:before="0"/>
        <w:ind w:left="1080" w:right="1100" w:firstLine="3020"/>
        <w:rPr>
          <w:rStyle w:val="13"/>
          <w:color w:val="000000"/>
        </w:rPr>
      </w:pPr>
    </w:p>
    <w:p w:rsidR="00827A06" w:rsidRPr="007605E2" w:rsidRDefault="00827A06" w:rsidP="00827A06">
      <w:pPr>
        <w:pStyle w:val="17"/>
        <w:keepNext/>
        <w:keepLines/>
        <w:shd w:val="clear" w:color="auto" w:fill="auto"/>
        <w:spacing w:before="0"/>
        <w:ind w:left="1080" w:right="1100" w:firstLine="3020"/>
        <w:rPr>
          <w:rStyle w:val="13"/>
          <w:color w:val="000000"/>
        </w:rPr>
      </w:pPr>
    </w:p>
    <w:p w:rsidR="00827A06" w:rsidRPr="007605E2" w:rsidRDefault="00827A06" w:rsidP="00827A06">
      <w:pPr>
        <w:pStyle w:val="17"/>
        <w:keepNext/>
        <w:keepLines/>
        <w:shd w:val="clear" w:color="auto" w:fill="auto"/>
        <w:spacing w:before="0"/>
        <w:ind w:left="1080" w:right="1100" w:firstLine="3020"/>
        <w:rPr>
          <w:sz w:val="28"/>
          <w:szCs w:val="28"/>
        </w:rPr>
      </w:pPr>
      <w:r w:rsidRPr="007605E2">
        <w:rPr>
          <w:rStyle w:val="13"/>
          <w:color w:val="000000"/>
          <w:sz w:val="28"/>
          <w:szCs w:val="28"/>
        </w:rPr>
        <w:t xml:space="preserve"> 1. Общие положения</w:t>
      </w:r>
      <w:bookmarkEnd w:id="2"/>
    </w:p>
    <w:p w:rsidR="00827A06" w:rsidRPr="007605E2" w:rsidRDefault="00827A06" w:rsidP="00827A06">
      <w:pPr>
        <w:pStyle w:val="ac"/>
        <w:numPr>
          <w:ilvl w:val="0"/>
          <w:numId w:val="8"/>
        </w:numPr>
        <w:shd w:val="clear" w:color="auto" w:fill="auto"/>
        <w:tabs>
          <w:tab w:val="left" w:pos="1306"/>
        </w:tabs>
        <w:spacing w:after="0" w:line="250" w:lineRule="exact"/>
        <w:ind w:left="20" w:right="36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Настоящее Положение о кадровом резерве руководителей муниципальных образовательных организаций Вадинского района (далее - Положение) разработано в целях повышения качества управленческой деятельности, создания условий по формированию резерва управленческих кадров и определяет правила формирования кадрового резерва руководителей муниципальных образовательных организаций, подведомственных отделу образования администрации  Вадинского   района.</w:t>
      </w:r>
    </w:p>
    <w:p w:rsidR="00827A06" w:rsidRPr="007605E2" w:rsidRDefault="00827A06" w:rsidP="00827A06">
      <w:pPr>
        <w:pStyle w:val="ac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50" w:lineRule="exact"/>
        <w:ind w:left="20" w:right="36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Кадровый резерв руководителей муниципальных образовательных организаций (далее - кадровый резерв) - это список граждан Российской Федерации, прошедших конкурсный отбор и зачисленных в списки резерва для систематической целевой подготовки, ориентированной на получение знаний и навыков, необходимых для назначения на должность: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69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директора общеобразовательной организации;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74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заведующего дошкольной образовательной организации;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21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директора учреждения дополнительного образования детей.</w:t>
      </w:r>
    </w:p>
    <w:p w:rsidR="00827A06" w:rsidRPr="007605E2" w:rsidRDefault="00827A06" w:rsidP="00827A06">
      <w:pPr>
        <w:pStyle w:val="ac"/>
        <w:numPr>
          <w:ilvl w:val="0"/>
          <w:numId w:val="8"/>
        </w:numPr>
        <w:shd w:val="clear" w:color="auto" w:fill="auto"/>
        <w:tabs>
          <w:tab w:val="left" w:pos="1120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Формирование кадрового резерва осуществляется в целях:</w:t>
      </w:r>
    </w:p>
    <w:p w:rsidR="00827A06" w:rsidRPr="007605E2" w:rsidRDefault="00827A06" w:rsidP="00827A06">
      <w:pPr>
        <w:pStyle w:val="ac"/>
        <w:numPr>
          <w:ilvl w:val="0"/>
          <w:numId w:val="10"/>
        </w:numPr>
        <w:shd w:val="clear" w:color="auto" w:fill="auto"/>
        <w:tabs>
          <w:tab w:val="left" w:pos="1076"/>
        </w:tabs>
        <w:spacing w:after="0" w:line="250" w:lineRule="exact"/>
        <w:ind w:left="20" w:right="360" w:firstLine="62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Совершенствования деятельности по подбору и расстановке кадров для замещения вакантных должностей руководителей муниципальных образовательных организаций района (далее - руководителей ОО).</w:t>
      </w:r>
    </w:p>
    <w:p w:rsidR="00827A06" w:rsidRPr="007605E2" w:rsidRDefault="00827A06" w:rsidP="00827A06">
      <w:pPr>
        <w:pStyle w:val="ac"/>
        <w:numPr>
          <w:ilvl w:val="0"/>
          <w:numId w:val="10"/>
        </w:numPr>
        <w:shd w:val="clear" w:color="auto" w:fill="auto"/>
        <w:tabs>
          <w:tab w:val="left" w:pos="1158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Улучшения качественного состава руководителей ОО.</w:t>
      </w:r>
    </w:p>
    <w:p w:rsidR="00827A06" w:rsidRPr="007605E2" w:rsidRDefault="00827A06" w:rsidP="00827A06">
      <w:pPr>
        <w:pStyle w:val="ac"/>
        <w:numPr>
          <w:ilvl w:val="0"/>
          <w:numId w:val="10"/>
        </w:numPr>
        <w:shd w:val="clear" w:color="auto" w:fill="auto"/>
        <w:tabs>
          <w:tab w:val="left" w:pos="1168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Своевременного удовлетворения потребности в руководящих кадрах.</w:t>
      </w:r>
    </w:p>
    <w:p w:rsidR="00827A06" w:rsidRPr="007605E2" w:rsidRDefault="00827A06" w:rsidP="00827A06">
      <w:pPr>
        <w:pStyle w:val="ac"/>
        <w:numPr>
          <w:ilvl w:val="0"/>
          <w:numId w:val="8"/>
        </w:numPr>
        <w:shd w:val="clear" w:color="auto" w:fill="auto"/>
        <w:tabs>
          <w:tab w:val="left" w:pos="1000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Работа с кадровым резервом проводится в целях:</w:t>
      </w:r>
    </w:p>
    <w:p w:rsidR="00827A06" w:rsidRPr="007605E2" w:rsidRDefault="00827A06" w:rsidP="00827A06">
      <w:pPr>
        <w:pStyle w:val="ac"/>
        <w:numPr>
          <w:ilvl w:val="0"/>
          <w:numId w:val="11"/>
        </w:numPr>
        <w:shd w:val="clear" w:color="auto" w:fill="auto"/>
        <w:tabs>
          <w:tab w:val="left" w:pos="1062"/>
        </w:tabs>
        <w:spacing w:after="0" w:line="250" w:lineRule="exact"/>
        <w:ind w:left="20" w:right="1100" w:firstLine="62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Повышения уровня мотивации работников муниципальной системы образования к профессиональному росту.</w:t>
      </w:r>
    </w:p>
    <w:p w:rsidR="00827A06" w:rsidRPr="007605E2" w:rsidRDefault="00827A06" w:rsidP="00827A06">
      <w:pPr>
        <w:pStyle w:val="ac"/>
        <w:numPr>
          <w:ilvl w:val="0"/>
          <w:numId w:val="11"/>
        </w:numPr>
        <w:shd w:val="clear" w:color="auto" w:fill="auto"/>
        <w:tabs>
          <w:tab w:val="left" w:pos="1158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Улучшения результатов профессиональной деятельности руководителей ОО района.</w:t>
      </w:r>
    </w:p>
    <w:p w:rsidR="00827A06" w:rsidRPr="007605E2" w:rsidRDefault="00827A06" w:rsidP="00827A06">
      <w:pPr>
        <w:pStyle w:val="ac"/>
        <w:numPr>
          <w:ilvl w:val="0"/>
          <w:numId w:val="11"/>
        </w:numPr>
        <w:shd w:val="clear" w:color="auto" w:fill="auto"/>
        <w:tabs>
          <w:tab w:val="left" w:pos="1105"/>
        </w:tabs>
        <w:spacing w:after="0" w:line="250" w:lineRule="exact"/>
        <w:ind w:left="20" w:right="36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Сокращения периода адаптации вновь назначенного руководителя ОО при вступлении в должность.</w:t>
      </w:r>
    </w:p>
    <w:p w:rsidR="00827A06" w:rsidRPr="007605E2" w:rsidRDefault="00827A06" w:rsidP="00827A06">
      <w:pPr>
        <w:pStyle w:val="ac"/>
        <w:numPr>
          <w:ilvl w:val="0"/>
          <w:numId w:val="8"/>
        </w:numPr>
        <w:shd w:val="clear" w:color="auto" w:fill="auto"/>
        <w:tabs>
          <w:tab w:val="left" w:pos="995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Формирование кадрового резерва основано на принципах: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4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компетентности и профессионализма лиц, включаемых в резерв;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4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гласности, добровольности, объективности включения в резерв;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4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единства основных требований, предъявляемых к кандидатам на выдвижение.</w:t>
      </w:r>
    </w:p>
    <w:p w:rsidR="00827A06" w:rsidRPr="007605E2" w:rsidRDefault="00827A06" w:rsidP="00827A06">
      <w:pPr>
        <w:pStyle w:val="ac"/>
        <w:numPr>
          <w:ilvl w:val="0"/>
          <w:numId w:val="8"/>
        </w:numPr>
        <w:shd w:val="clear" w:color="auto" w:fill="auto"/>
        <w:tabs>
          <w:tab w:val="left" w:pos="1124"/>
        </w:tabs>
        <w:spacing w:after="0" w:line="250" w:lineRule="exact"/>
        <w:ind w:left="20" w:right="36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Кадровый резерв оформляется в виде перечня лиц по соответствующим должностям и утверждается начальником отдела образования.</w:t>
      </w:r>
    </w:p>
    <w:p w:rsidR="00827A06" w:rsidRPr="007605E2" w:rsidRDefault="00827A06" w:rsidP="00827A06">
      <w:pPr>
        <w:pStyle w:val="ac"/>
        <w:numPr>
          <w:ilvl w:val="0"/>
          <w:numId w:val="8"/>
        </w:numPr>
        <w:shd w:val="clear" w:color="auto" w:fill="auto"/>
        <w:tabs>
          <w:tab w:val="left" w:pos="1172"/>
        </w:tabs>
        <w:spacing w:after="180" w:line="250" w:lineRule="exact"/>
        <w:ind w:left="20" w:right="36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Организационную, координирующую и методическую функции по формированию и работе с кадровым резервом осуществляет сотрудник по кадрам отдела образования.</w:t>
      </w:r>
    </w:p>
    <w:p w:rsidR="00827A06" w:rsidRPr="007605E2" w:rsidRDefault="00827A06" w:rsidP="00827A06">
      <w:pPr>
        <w:pStyle w:val="17"/>
        <w:keepNext/>
        <w:keepLines/>
        <w:shd w:val="clear" w:color="auto" w:fill="auto"/>
        <w:tabs>
          <w:tab w:val="left" w:pos="3482"/>
        </w:tabs>
        <w:spacing w:before="0" w:line="250" w:lineRule="exact"/>
        <w:rPr>
          <w:sz w:val="28"/>
          <w:szCs w:val="28"/>
        </w:rPr>
      </w:pPr>
      <w:r w:rsidRPr="007605E2">
        <w:rPr>
          <w:rStyle w:val="13"/>
          <w:color w:val="000000"/>
          <w:sz w:val="28"/>
          <w:szCs w:val="28"/>
        </w:rPr>
        <w:lastRenderedPageBreak/>
        <w:t xml:space="preserve">                                2. </w:t>
      </w:r>
      <w:bookmarkStart w:id="3" w:name="bookmark1"/>
      <w:r w:rsidRPr="007605E2">
        <w:rPr>
          <w:rStyle w:val="13"/>
          <w:color w:val="000000"/>
          <w:sz w:val="28"/>
          <w:szCs w:val="28"/>
        </w:rPr>
        <w:t>Порядок формирования кадрового резерва</w:t>
      </w:r>
      <w:bookmarkEnd w:id="3"/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024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Кадровый резерв формируется из числа: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4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педагогических работников муниципальных образовательных организаций;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4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заместителей руководителей муниципальных образовательных организаций;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4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иных лиц.</w:t>
      </w: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100"/>
        </w:tabs>
        <w:spacing w:after="0" w:line="250" w:lineRule="exact"/>
        <w:ind w:left="20" w:right="36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Выдвижение кандидатов для включения в кадровый резерв может проводиться следующими способами:</w:t>
      </w:r>
    </w:p>
    <w:p w:rsidR="00827A06" w:rsidRPr="007605E2" w:rsidRDefault="00827A06" w:rsidP="00827A06">
      <w:pPr>
        <w:pStyle w:val="ac"/>
        <w:numPr>
          <w:ilvl w:val="0"/>
          <w:numId w:val="13"/>
        </w:numPr>
        <w:shd w:val="clear" w:color="auto" w:fill="auto"/>
        <w:tabs>
          <w:tab w:val="left" w:pos="856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выдвижение сотрудника образовательной организации руководителем ОО;</w:t>
      </w:r>
    </w:p>
    <w:p w:rsidR="00827A06" w:rsidRPr="007605E2" w:rsidRDefault="00827A06" w:rsidP="00827A06">
      <w:pPr>
        <w:pStyle w:val="ac"/>
        <w:numPr>
          <w:ilvl w:val="0"/>
          <w:numId w:val="13"/>
        </w:numPr>
        <w:shd w:val="clear" w:color="auto" w:fill="auto"/>
        <w:tabs>
          <w:tab w:val="left" w:pos="870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в порядке самовыдвижения.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186"/>
        </w:tabs>
        <w:spacing w:after="0" w:line="250" w:lineRule="exact"/>
        <w:ind w:left="20" w:right="36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Выдвижение сотрудника образовательной организации для включения в кадровый резерв осуществляется только с его согласия.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086"/>
        </w:tabs>
        <w:spacing w:after="0" w:line="250" w:lineRule="exact"/>
        <w:ind w:left="20" w:right="36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Независимо от способа выдвижения кандидата в кадровый резерв должны быть представлены следующие документы: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21"/>
        </w:tabs>
        <w:spacing w:after="0" w:line="250" w:lineRule="exact"/>
        <w:ind w:lef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личное заявление (Приложение 1);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16"/>
        </w:tabs>
        <w:spacing w:after="0" w:line="250" w:lineRule="exact"/>
        <w:ind w:lef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резюме кандидата (Приложение 2);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318"/>
        </w:tabs>
        <w:spacing w:after="0" w:line="250" w:lineRule="exact"/>
        <w:ind w:left="20" w:righ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представление руководителя образовательной организации, представителей органов управления образовательной организации (в случае выдвижения кандидата из числа работников образовательной организации) (Приложение 3);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21"/>
        </w:tabs>
        <w:spacing w:after="0" w:line="250" w:lineRule="exact"/>
        <w:ind w:lef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характеристика с места работы (в случае самовыдвижения);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21"/>
        </w:tabs>
        <w:spacing w:after="0" w:line="250" w:lineRule="exact"/>
        <w:ind w:lef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рекомендации, свидетельствующие о деловых качествах (по желанию).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162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 xml:space="preserve">Все лица, независимо от способа выдвижения в кадровый резерв, проходят процедуру </w:t>
      </w:r>
      <w:r w:rsidRPr="007605E2">
        <w:rPr>
          <w:rStyle w:val="12"/>
          <w:sz w:val="28"/>
          <w:szCs w:val="28"/>
        </w:rPr>
        <w:t>оценки, соответствующую той должности, на которую они претендуют.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081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sz w:val="28"/>
          <w:szCs w:val="28"/>
        </w:rPr>
        <w:t>Процедуру оценки проводит комиссия по проведению конкурсного отбора для зачисления в кадровый резерв (далее - Комиссия), созданная приказом начальника отдела образования.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105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sz w:val="28"/>
          <w:szCs w:val="28"/>
        </w:rPr>
        <w:t>Отбор кандидатов для включения в кадровый резерв производится Комиссией на основании анализа представленных кандидатами документов об образовании, осуществлении трудовой деятельности, анкетных данных.</w:t>
      </w:r>
    </w:p>
    <w:p w:rsidR="00827A06" w:rsidRPr="007605E2" w:rsidRDefault="00827A06" w:rsidP="00827A06">
      <w:pPr>
        <w:pStyle w:val="ac"/>
        <w:shd w:val="clear" w:color="auto" w:fill="auto"/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sz w:val="28"/>
          <w:szCs w:val="28"/>
        </w:rPr>
        <w:t>В кадровый резерв включаются лица,</w:t>
      </w:r>
      <w:r w:rsidRPr="007605E2">
        <w:rPr>
          <w:rStyle w:val="12"/>
          <w:color w:val="000000"/>
          <w:sz w:val="28"/>
          <w:szCs w:val="28"/>
        </w:rPr>
        <w:t xml:space="preserve"> соответствующие квалификационным характеристикам должностей работников образования по должности «руководитель», имеющие высшее профессиональное</w:t>
      </w:r>
      <w:r w:rsidR="007605E2" w:rsidRPr="007605E2">
        <w:rPr>
          <w:rStyle w:val="12"/>
          <w:color w:val="000000"/>
          <w:sz w:val="28"/>
          <w:szCs w:val="28"/>
        </w:rPr>
        <w:t xml:space="preserve"> педагогическое</w:t>
      </w:r>
      <w:r w:rsidRPr="007605E2">
        <w:rPr>
          <w:rStyle w:val="12"/>
          <w:color w:val="000000"/>
          <w:sz w:val="28"/>
          <w:szCs w:val="28"/>
        </w:rPr>
        <w:t xml:space="preserve"> образование</w:t>
      </w:r>
      <w:r w:rsidR="007605E2" w:rsidRPr="007605E2">
        <w:rPr>
          <w:rStyle w:val="12"/>
          <w:color w:val="000000"/>
          <w:sz w:val="28"/>
          <w:szCs w:val="28"/>
        </w:rPr>
        <w:t>, а также</w:t>
      </w:r>
      <w:r w:rsidRPr="007605E2">
        <w:rPr>
          <w:rStyle w:val="12"/>
          <w:color w:val="000000"/>
          <w:sz w:val="28"/>
          <w:szCs w:val="28"/>
        </w:rPr>
        <w:t xml:space="preserve">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827A06" w:rsidRPr="007605E2" w:rsidRDefault="00827A06" w:rsidP="00827A06">
      <w:pPr>
        <w:pStyle w:val="ac"/>
        <w:shd w:val="clear" w:color="auto" w:fill="auto"/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В кадровый резерв включаются лица, обладающие способностью к быстрому освоению новых сфер деятельности, социальной и личностной компетентностями, лидерскими качествами, необходимыми деловыми и личностными качествами, активной жизненной позицией, инициативностью, работоспособностью, коммуникабельностью, способностью оценивать свою работу и работу коллектива, стратегическое мышление, высокий потенциал к развитию, успешно проявившие себя в сфере профессиональной и общественной деятельности.</w:t>
      </w:r>
    </w:p>
    <w:p w:rsidR="00827A06" w:rsidRPr="007605E2" w:rsidRDefault="00827A06" w:rsidP="00827A06">
      <w:pPr>
        <w:pStyle w:val="ac"/>
        <w:shd w:val="clear" w:color="auto" w:fill="auto"/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При необходимости с кандидатами для включения в кадровый резерв может проводиться собеседование.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148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По итогам процедуры оценки Комиссией в отношении каждого кандидата принимается решение о зачислении в кадровый резерв или исключении из числа кандидатов для зачисления в кадровый резерв.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090"/>
        </w:tabs>
        <w:spacing w:after="0" w:line="250" w:lineRule="exact"/>
        <w:ind w:lef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На основании протокола Комиссии формируется список кадрового резерва.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205"/>
        </w:tabs>
        <w:spacing w:after="0" w:line="250" w:lineRule="exact"/>
        <w:ind w:lef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Список кадрового резерва утверждается начальником отдела образования.</w:t>
      </w:r>
    </w:p>
    <w:p w:rsidR="00827A06" w:rsidRPr="007605E2" w:rsidRDefault="00827A06" w:rsidP="00A805FC">
      <w:pPr>
        <w:pStyle w:val="ac"/>
        <w:shd w:val="clear" w:color="auto" w:fill="auto"/>
        <w:spacing w:after="0" w:line="250" w:lineRule="exact"/>
        <w:ind w:lef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lastRenderedPageBreak/>
        <w:t>После утверждения списка кадрового резерва кандидатам объявляется о зачислении их в кадровый</w:t>
      </w:r>
      <w:r w:rsidR="00A805FC">
        <w:rPr>
          <w:rStyle w:val="12"/>
          <w:color w:val="000000"/>
          <w:sz w:val="28"/>
          <w:szCs w:val="28"/>
        </w:rPr>
        <w:t xml:space="preserve"> </w:t>
      </w:r>
      <w:r w:rsidRPr="007605E2">
        <w:rPr>
          <w:rStyle w:val="12"/>
          <w:color w:val="000000"/>
          <w:sz w:val="28"/>
          <w:szCs w:val="28"/>
        </w:rPr>
        <w:t>резерв.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230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Лица, включенные в состав кадрового резерва, могут включаться в кадровый резерв и на последующие годы при условии положительного заключения Комиссии о результатах выполнения ими индивидуального плана подготовки кандидата резерва.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268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Включение лица в резерв управленческих кадров не влечет за собой обязательное назначение его на вышестоящие должности.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326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С целью повышения эффективности кадрового резерва проводится корректировка списков кадрового резерва, в ходе которой оцениваются результаты подготовки, даются заключения о возможности выдвижения кандидата на руководящую должность, целесообразности продолжения подготовки, корректировке индивидуального плана, исключения из резерва.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249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Лица, включенные в состав кадрового резерва, могут быть исключены из его состава на следующих основаниях:</w:t>
      </w:r>
    </w:p>
    <w:p w:rsidR="00827A06" w:rsidRPr="007605E2" w:rsidRDefault="00827A06" w:rsidP="00827A06">
      <w:pPr>
        <w:pStyle w:val="ac"/>
        <w:numPr>
          <w:ilvl w:val="0"/>
          <w:numId w:val="14"/>
        </w:numPr>
        <w:shd w:val="clear" w:color="auto" w:fill="auto"/>
        <w:tabs>
          <w:tab w:val="left" w:pos="222"/>
        </w:tabs>
        <w:spacing w:after="0" w:line="250" w:lineRule="exact"/>
        <w:ind w:lef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отказ от прохождения переподготовки (переквалификации) и (или) повышения квалификации;</w:t>
      </w:r>
    </w:p>
    <w:p w:rsidR="00827A06" w:rsidRPr="007605E2" w:rsidRDefault="00827A06" w:rsidP="00827A06">
      <w:pPr>
        <w:pStyle w:val="ac"/>
        <w:numPr>
          <w:ilvl w:val="0"/>
          <w:numId w:val="14"/>
        </w:numPr>
        <w:shd w:val="clear" w:color="auto" w:fill="auto"/>
        <w:tabs>
          <w:tab w:val="left" w:pos="246"/>
        </w:tabs>
        <w:spacing w:after="0" w:line="250" w:lineRule="exact"/>
        <w:ind w:lef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личное заявление об исключении из состава кадрового резерва;</w:t>
      </w:r>
    </w:p>
    <w:p w:rsidR="00827A06" w:rsidRPr="007605E2" w:rsidRDefault="00827A06" w:rsidP="00827A06">
      <w:pPr>
        <w:pStyle w:val="ac"/>
        <w:numPr>
          <w:ilvl w:val="0"/>
          <w:numId w:val="14"/>
        </w:numPr>
        <w:shd w:val="clear" w:color="auto" w:fill="auto"/>
        <w:tabs>
          <w:tab w:val="left" w:pos="241"/>
        </w:tabs>
        <w:spacing w:after="0" w:line="250" w:lineRule="exact"/>
        <w:ind w:lef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неудовлетворительные результаты выполнения плана индивидуальной подготовки кандидата резерва;</w:t>
      </w:r>
    </w:p>
    <w:p w:rsidR="00827A06" w:rsidRPr="007605E2" w:rsidRDefault="00827A06" w:rsidP="00827A06">
      <w:pPr>
        <w:pStyle w:val="ac"/>
        <w:numPr>
          <w:ilvl w:val="0"/>
          <w:numId w:val="14"/>
        </w:numPr>
        <w:shd w:val="clear" w:color="auto" w:fill="auto"/>
        <w:tabs>
          <w:tab w:val="left" w:pos="327"/>
        </w:tabs>
        <w:spacing w:after="0" w:line="250" w:lineRule="exact"/>
        <w:ind w:left="20" w:righ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сокращение должности руководителя в связи с реорганизацией или ликвидацией муниципальной образовательной организации.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254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Лица, включенные в кадровый резерв, имеют преимущество при приеме на вакантную должность кадрового резерва, если они к моменту замещения должности обладают необходимыми профессиональными и иными качествами, определенными для данной должности.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224"/>
        </w:tabs>
        <w:spacing w:after="0" w:line="250" w:lineRule="exact"/>
        <w:ind w:lef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Обновление Кадрового резерва осуществляется один раз в год.</w:t>
      </w:r>
    </w:p>
    <w:p w:rsidR="00827A06" w:rsidRPr="007605E2" w:rsidRDefault="00827A06" w:rsidP="00827A06">
      <w:pPr>
        <w:pStyle w:val="17"/>
        <w:keepNext/>
        <w:keepLines/>
        <w:numPr>
          <w:ilvl w:val="0"/>
          <w:numId w:val="12"/>
        </w:numPr>
        <w:shd w:val="clear" w:color="auto" w:fill="auto"/>
        <w:tabs>
          <w:tab w:val="left" w:pos="1786"/>
        </w:tabs>
        <w:spacing w:before="0" w:line="250" w:lineRule="exact"/>
        <w:ind w:left="1560"/>
        <w:rPr>
          <w:sz w:val="28"/>
          <w:szCs w:val="28"/>
        </w:rPr>
      </w:pPr>
      <w:r w:rsidRPr="007605E2">
        <w:rPr>
          <w:rStyle w:val="13"/>
          <w:color w:val="000000"/>
          <w:sz w:val="28"/>
          <w:szCs w:val="28"/>
        </w:rPr>
        <w:t>Состав и организация деятельности Комиссии</w:t>
      </w:r>
    </w:p>
    <w:p w:rsidR="00827A06" w:rsidRPr="007605E2" w:rsidRDefault="00827A06" w:rsidP="007605E2">
      <w:pPr>
        <w:pStyle w:val="ac"/>
        <w:numPr>
          <w:ilvl w:val="1"/>
          <w:numId w:val="12"/>
        </w:numPr>
        <w:shd w:val="clear" w:color="auto" w:fill="auto"/>
        <w:tabs>
          <w:tab w:val="left" w:pos="1215"/>
        </w:tabs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Комиссия является коллегиальным органом, действующим на постоянной основе. Комиссия состоит из председателя, заместителя председателя, секретаря и членов Комиссии.</w:t>
      </w:r>
    </w:p>
    <w:p w:rsidR="00827A06" w:rsidRPr="007605E2" w:rsidRDefault="00827A06" w:rsidP="007605E2">
      <w:pPr>
        <w:pStyle w:val="ac"/>
        <w:shd w:val="clear" w:color="auto" w:fill="auto"/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В отсутствии председателя его функции выполняет заместитель председателя. В случае одновременного отсутствия на заседании Комиссии вышеуказанных председателя и заместителя председателя функции председателя на заседании комиссии исполняет член Комиссии, который избирается простым большинством голосов из числа присутствующих на заседании членов Комиссии, что фиксируется в протоколе заседаний Комиссии. При отсутствии секретаря Комиссии его функции выполняет член Комиссии, уполномоченный на выполнение таких функций председателем.</w:t>
      </w:r>
    </w:p>
    <w:p w:rsidR="00827A06" w:rsidRPr="007605E2" w:rsidRDefault="00827A06" w:rsidP="007605E2">
      <w:pPr>
        <w:pStyle w:val="ac"/>
        <w:numPr>
          <w:ilvl w:val="1"/>
          <w:numId w:val="12"/>
        </w:numPr>
        <w:shd w:val="clear" w:color="auto" w:fill="auto"/>
        <w:tabs>
          <w:tab w:val="left" w:pos="1114"/>
        </w:tabs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В состав Комиссии входят начальник отдела образования, его заместитель, специалисты и методисты.</w:t>
      </w:r>
    </w:p>
    <w:p w:rsidR="00827A06" w:rsidRPr="007605E2" w:rsidRDefault="00827A06" w:rsidP="007605E2">
      <w:pPr>
        <w:pStyle w:val="ac"/>
        <w:numPr>
          <w:ilvl w:val="1"/>
          <w:numId w:val="12"/>
        </w:numPr>
        <w:shd w:val="clear" w:color="auto" w:fill="auto"/>
        <w:tabs>
          <w:tab w:val="left" w:pos="1099"/>
        </w:tabs>
        <w:spacing w:after="0" w:line="250" w:lineRule="exact"/>
        <w:ind w:lef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Члены Комиссии осуществляют свои функции на безвозмездной основе.</w:t>
      </w:r>
    </w:p>
    <w:p w:rsidR="00827A06" w:rsidRPr="007605E2" w:rsidRDefault="00827A06" w:rsidP="007605E2">
      <w:pPr>
        <w:pStyle w:val="ac"/>
        <w:numPr>
          <w:ilvl w:val="1"/>
          <w:numId w:val="12"/>
        </w:numPr>
        <w:shd w:val="clear" w:color="auto" w:fill="auto"/>
        <w:tabs>
          <w:tab w:val="left" w:pos="1104"/>
        </w:tabs>
        <w:spacing w:after="0" w:line="250" w:lineRule="exact"/>
        <w:ind w:lef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Комиссия проводит заседание по мере необходимости.</w:t>
      </w:r>
    </w:p>
    <w:p w:rsidR="00827A06" w:rsidRPr="007605E2" w:rsidRDefault="00827A06" w:rsidP="007605E2">
      <w:pPr>
        <w:pStyle w:val="ac"/>
        <w:numPr>
          <w:ilvl w:val="1"/>
          <w:numId w:val="12"/>
        </w:numPr>
        <w:shd w:val="clear" w:color="auto" w:fill="auto"/>
        <w:tabs>
          <w:tab w:val="left" w:pos="1138"/>
        </w:tabs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Заседание Комиссии считается правомочным, если на нем присутствует более половины членов. Члены Комиссии участвуют в заседании лично, передача полномочий другим лицам не допускается.</w:t>
      </w:r>
    </w:p>
    <w:p w:rsidR="00827A06" w:rsidRPr="007605E2" w:rsidRDefault="00827A06" w:rsidP="007605E2">
      <w:pPr>
        <w:pStyle w:val="ac"/>
        <w:numPr>
          <w:ilvl w:val="1"/>
          <w:numId w:val="12"/>
        </w:numPr>
        <w:shd w:val="clear" w:color="auto" w:fill="auto"/>
        <w:tabs>
          <w:tab w:val="left" w:pos="1158"/>
        </w:tabs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Решение Комиссии считается принятым, если его поддержало более 2/3 общего числа членов комиссии. При равенстве голосов членов Комиссии голос председательствующего на заседании является решающим.</w:t>
      </w: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099"/>
        </w:tabs>
        <w:spacing w:after="0" w:line="250" w:lineRule="exact"/>
        <w:ind w:lef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По результатам конкурса конкурсная комиссия выносит следующие решения:</w:t>
      </w:r>
    </w:p>
    <w:p w:rsidR="00827A06" w:rsidRPr="007605E2" w:rsidRDefault="00827A06" w:rsidP="00827A06">
      <w:pPr>
        <w:pStyle w:val="ac"/>
        <w:numPr>
          <w:ilvl w:val="2"/>
          <w:numId w:val="12"/>
        </w:numPr>
        <w:shd w:val="clear" w:color="auto" w:fill="auto"/>
        <w:tabs>
          <w:tab w:val="left" w:pos="62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Кандидат включается в кадровый резерв.</w:t>
      </w:r>
    </w:p>
    <w:p w:rsidR="00827A06" w:rsidRPr="007605E2" w:rsidRDefault="00827A06" w:rsidP="00827A06">
      <w:pPr>
        <w:pStyle w:val="ac"/>
        <w:numPr>
          <w:ilvl w:val="2"/>
          <w:numId w:val="12"/>
        </w:numPr>
        <w:shd w:val="clear" w:color="auto" w:fill="auto"/>
        <w:tabs>
          <w:tab w:val="left" w:pos="62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Кандидат не включается в кадровый резерв.</w:t>
      </w: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119"/>
        </w:tabs>
        <w:spacing w:after="240" w:line="250" w:lineRule="exact"/>
        <w:ind w:left="20" w:right="1160" w:firstLine="70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 xml:space="preserve">Решение Комиссии оформляется протоколом заседания комиссии, который подписывается председателем, заместителем </w:t>
      </w:r>
      <w:r w:rsidRPr="007605E2">
        <w:rPr>
          <w:rStyle w:val="12"/>
          <w:color w:val="000000"/>
          <w:sz w:val="28"/>
          <w:szCs w:val="28"/>
        </w:rPr>
        <w:lastRenderedPageBreak/>
        <w:t>председателя, секретарем и членами Комиссии, в течение 3 рабочих дней.</w:t>
      </w:r>
    </w:p>
    <w:p w:rsidR="00827A06" w:rsidRPr="007605E2" w:rsidRDefault="00827A06" w:rsidP="00827A06">
      <w:pPr>
        <w:pStyle w:val="17"/>
        <w:keepNext/>
        <w:keepLines/>
        <w:numPr>
          <w:ilvl w:val="0"/>
          <w:numId w:val="12"/>
        </w:numPr>
        <w:shd w:val="clear" w:color="auto" w:fill="auto"/>
        <w:tabs>
          <w:tab w:val="left" w:pos="2536"/>
        </w:tabs>
        <w:spacing w:before="0" w:line="250" w:lineRule="exact"/>
        <w:ind w:left="2320"/>
        <w:rPr>
          <w:rStyle w:val="13"/>
          <w:sz w:val="28"/>
          <w:szCs w:val="28"/>
          <w:shd w:val="clear" w:color="auto" w:fill="auto"/>
        </w:rPr>
      </w:pPr>
      <w:r w:rsidRPr="007605E2">
        <w:rPr>
          <w:rStyle w:val="13"/>
          <w:color w:val="000000"/>
          <w:sz w:val="28"/>
          <w:szCs w:val="28"/>
        </w:rPr>
        <w:t>Подготовка кадрового резерва</w:t>
      </w:r>
    </w:p>
    <w:p w:rsidR="007605E2" w:rsidRPr="007605E2" w:rsidRDefault="007605E2" w:rsidP="007605E2">
      <w:pPr>
        <w:pStyle w:val="17"/>
        <w:keepNext/>
        <w:keepLines/>
        <w:shd w:val="clear" w:color="auto" w:fill="auto"/>
        <w:tabs>
          <w:tab w:val="left" w:pos="2536"/>
        </w:tabs>
        <w:spacing w:before="0" w:line="250" w:lineRule="exact"/>
        <w:ind w:left="2320"/>
        <w:rPr>
          <w:sz w:val="28"/>
          <w:szCs w:val="28"/>
        </w:rPr>
      </w:pP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129"/>
        </w:tabs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Подготовка лиц, зачисленных в кадровый резерв, проводится в целях приобретения ими практических и организационных навыков для выполнения обязанностей по должности кадрового резерва.</w:t>
      </w: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153"/>
        </w:tabs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При подготовке лица, зачисленного в кадровый резерв, могут быть использованы такие формы работы, как:</w:t>
      </w:r>
    </w:p>
    <w:p w:rsidR="00827A06" w:rsidRPr="007605E2" w:rsidRDefault="00827A06" w:rsidP="00827A06">
      <w:pPr>
        <w:pStyle w:val="ac"/>
        <w:numPr>
          <w:ilvl w:val="0"/>
          <w:numId w:val="15"/>
        </w:numPr>
        <w:shd w:val="clear" w:color="auto" w:fill="auto"/>
        <w:tabs>
          <w:tab w:val="left" w:pos="222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прохождение курсов повышения квалификации, профессиональная переподготовка;</w:t>
      </w:r>
    </w:p>
    <w:p w:rsidR="00827A06" w:rsidRPr="007605E2" w:rsidRDefault="00827A06" w:rsidP="00827A06">
      <w:pPr>
        <w:pStyle w:val="ac"/>
        <w:numPr>
          <w:ilvl w:val="0"/>
          <w:numId w:val="15"/>
        </w:numPr>
        <w:shd w:val="clear" w:color="auto" w:fill="auto"/>
        <w:tabs>
          <w:tab w:val="left" w:pos="26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исполнение обязанностей по должности, на которую состоит в кадровом резерве;</w:t>
      </w:r>
    </w:p>
    <w:p w:rsidR="00827A06" w:rsidRPr="007605E2" w:rsidRDefault="00827A06" w:rsidP="00827A06">
      <w:pPr>
        <w:pStyle w:val="ac"/>
        <w:numPr>
          <w:ilvl w:val="0"/>
          <w:numId w:val="15"/>
        </w:numPr>
        <w:shd w:val="clear" w:color="auto" w:fill="auto"/>
        <w:tabs>
          <w:tab w:val="left" w:pos="241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участие в конференциях, семинарах, совещаниях.</w:t>
      </w: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090"/>
        </w:tabs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Подготовка лиц, зачисленных в кадровый резерв, может производиться по индивидуальному плану (Приложение №5), в котором должны быть предусмотрены конкретные мероприятия, обеспечивающие приобретение лицом, зачисленным в кадровый резерв, необходимых теоретических и практических знаний.</w:t>
      </w: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051"/>
        </w:tabs>
        <w:spacing w:after="0" w:line="250" w:lineRule="exact"/>
        <w:ind w:lef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Индивидуальный план подготовки лица, зачисленного в кадровый резерв, составляется на 3 года.</w:t>
      </w: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210"/>
        </w:tabs>
        <w:spacing w:after="24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Индивидуальные планы подготовки разрабатываются по согласованию с лицами, включенными в список кадрового резерва.</w:t>
      </w:r>
    </w:p>
    <w:p w:rsidR="00827A06" w:rsidRPr="007605E2" w:rsidRDefault="00827A06" w:rsidP="00827A06">
      <w:pPr>
        <w:pStyle w:val="17"/>
        <w:keepNext/>
        <w:keepLines/>
        <w:numPr>
          <w:ilvl w:val="0"/>
          <w:numId w:val="12"/>
        </w:numPr>
        <w:shd w:val="clear" w:color="auto" w:fill="auto"/>
        <w:tabs>
          <w:tab w:val="left" w:pos="3477"/>
        </w:tabs>
        <w:spacing w:before="0" w:line="250" w:lineRule="exact"/>
        <w:ind w:left="3280"/>
        <w:rPr>
          <w:rStyle w:val="13"/>
          <w:sz w:val="28"/>
          <w:szCs w:val="28"/>
          <w:shd w:val="clear" w:color="auto" w:fill="auto"/>
        </w:rPr>
      </w:pPr>
      <w:bookmarkStart w:id="4" w:name="bookmark4"/>
      <w:r w:rsidRPr="007605E2">
        <w:rPr>
          <w:rStyle w:val="13"/>
          <w:color w:val="000000"/>
          <w:sz w:val="28"/>
          <w:szCs w:val="28"/>
        </w:rPr>
        <w:t>Заключительные положения</w:t>
      </w:r>
      <w:bookmarkEnd w:id="4"/>
    </w:p>
    <w:p w:rsidR="007605E2" w:rsidRPr="007605E2" w:rsidRDefault="007605E2" w:rsidP="007605E2">
      <w:pPr>
        <w:pStyle w:val="17"/>
        <w:keepNext/>
        <w:keepLines/>
        <w:shd w:val="clear" w:color="auto" w:fill="auto"/>
        <w:tabs>
          <w:tab w:val="left" w:pos="3477"/>
        </w:tabs>
        <w:spacing w:before="0" w:line="250" w:lineRule="exact"/>
        <w:ind w:left="3280"/>
        <w:rPr>
          <w:sz w:val="28"/>
          <w:szCs w:val="28"/>
        </w:rPr>
      </w:pP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110"/>
        </w:tabs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Изменения и дополнения к настоящему Положению вносятся приказами начальника отдела образования, на основании решения Комиссии.</w:t>
      </w:r>
    </w:p>
    <w:p w:rsidR="00827A06" w:rsidRPr="007605E2" w:rsidRDefault="007605E2" w:rsidP="007605E2">
      <w:pPr>
        <w:pStyle w:val="a6"/>
        <w:rPr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                </w:t>
      </w:r>
      <w:r w:rsidR="00827A06" w:rsidRPr="007605E2">
        <w:rPr>
          <w:rStyle w:val="12"/>
          <w:color w:val="000000"/>
          <w:sz w:val="28"/>
          <w:szCs w:val="28"/>
        </w:rPr>
        <w:t>Информация о кадровом резерве размещается на сайте отдела образования.</w:t>
      </w:r>
    </w:p>
    <w:p w:rsidR="00383981" w:rsidRDefault="00383981" w:rsidP="00383981">
      <w:pPr>
        <w:pStyle w:val="ac"/>
        <w:shd w:val="clear" w:color="auto" w:fill="auto"/>
        <w:spacing w:after="0" w:line="250" w:lineRule="exact"/>
        <w:ind w:right="100" w:firstLine="0"/>
        <w:rPr>
          <w:rStyle w:val="12"/>
          <w:color w:val="000000"/>
        </w:rPr>
      </w:pPr>
      <w:r>
        <w:rPr>
          <w:rStyle w:val="12"/>
          <w:color w:val="000000"/>
        </w:rPr>
        <w:t xml:space="preserve">Приложение 1 </w:t>
      </w:r>
    </w:p>
    <w:p w:rsidR="00383981" w:rsidRDefault="00383981" w:rsidP="00383981">
      <w:pPr>
        <w:pStyle w:val="ac"/>
        <w:shd w:val="clear" w:color="auto" w:fill="auto"/>
        <w:spacing w:after="0" w:line="250" w:lineRule="exact"/>
        <w:ind w:right="100" w:firstLine="0"/>
        <w:rPr>
          <w:rStyle w:val="12"/>
          <w:color w:val="000000"/>
        </w:rPr>
      </w:pPr>
      <w:r>
        <w:rPr>
          <w:rStyle w:val="12"/>
          <w:color w:val="000000"/>
        </w:rPr>
        <w:t xml:space="preserve">к Положению о кадровом резерве </w:t>
      </w:r>
    </w:p>
    <w:p w:rsidR="00383981" w:rsidRDefault="00383981" w:rsidP="00383981">
      <w:pPr>
        <w:pStyle w:val="ac"/>
        <w:shd w:val="clear" w:color="auto" w:fill="auto"/>
        <w:spacing w:after="0" w:line="250" w:lineRule="exact"/>
        <w:ind w:right="100" w:firstLine="0"/>
        <w:rPr>
          <w:rStyle w:val="12"/>
          <w:color w:val="000000"/>
        </w:rPr>
      </w:pPr>
      <w:r>
        <w:rPr>
          <w:rStyle w:val="12"/>
          <w:color w:val="000000"/>
        </w:rPr>
        <w:t>руководителей образовательных организаций</w:t>
      </w:r>
    </w:p>
    <w:p w:rsidR="00383981" w:rsidRDefault="00383981" w:rsidP="00383981">
      <w:pPr>
        <w:pStyle w:val="ac"/>
        <w:shd w:val="clear" w:color="auto" w:fill="auto"/>
        <w:spacing w:after="0" w:line="250" w:lineRule="exact"/>
        <w:ind w:right="100" w:firstLine="0"/>
        <w:rPr>
          <w:rStyle w:val="12"/>
          <w:color w:val="000000"/>
        </w:rPr>
      </w:pPr>
    </w:p>
    <w:p w:rsidR="00383981" w:rsidRDefault="00383981" w:rsidP="00383981">
      <w:pPr>
        <w:pStyle w:val="ac"/>
        <w:shd w:val="clear" w:color="auto" w:fill="auto"/>
        <w:spacing w:after="0" w:line="250" w:lineRule="exact"/>
        <w:ind w:left="5380" w:right="100" w:firstLine="0"/>
        <w:jc w:val="both"/>
      </w:pPr>
      <w:r>
        <w:rPr>
          <w:rStyle w:val="12"/>
          <w:color w:val="000000"/>
        </w:rPr>
        <w:t>В комиссию по проведению конкурсного отбора для зачисления в кадровый резерв руководителей муниципальных образовательных организаций Вадинского муниципального района</w:t>
      </w:r>
    </w:p>
    <w:p w:rsidR="00383981" w:rsidRDefault="00383981" w:rsidP="00383981">
      <w:pPr>
        <w:pStyle w:val="40"/>
        <w:shd w:val="clear" w:color="auto" w:fill="auto"/>
        <w:spacing w:before="0" w:after="0" w:line="170" w:lineRule="exact"/>
        <w:ind w:right="100"/>
      </w:pPr>
      <w:r>
        <w:rPr>
          <w:rStyle w:val="4"/>
          <w:color w:val="000000"/>
        </w:rPr>
        <w:t xml:space="preserve">                                                                                                                                                   (фамилия, имя, отчество)</w:t>
      </w:r>
    </w:p>
    <w:p w:rsidR="00383981" w:rsidRDefault="00383981" w:rsidP="00383981">
      <w:pPr>
        <w:pStyle w:val="40"/>
        <w:shd w:val="clear" w:color="auto" w:fill="auto"/>
        <w:spacing w:before="0" w:after="0" w:line="170" w:lineRule="exact"/>
        <w:ind w:right="700"/>
        <w:rPr>
          <w:rStyle w:val="4"/>
          <w:color w:val="000000"/>
        </w:rPr>
      </w:pPr>
      <w:r>
        <w:rPr>
          <w:rStyle w:val="4"/>
          <w:color w:val="000000"/>
        </w:rPr>
        <w:t xml:space="preserve">                                                                                                                                                                  (должность, место работы)</w:t>
      </w:r>
    </w:p>
    <w:p w:rsidR="00383981" w:rsidRDefault="00383981" w:rsidP="00383981">
      <w:pPr>
        <w:pStyle w:val="40"/>
        <w:shd w:val="clear" w:color="auto" w:fill="auto"/>
        <w:spacing w:before="0" w:after="0" w:line="170" w:lineRule="exact"/>
        <w:ind w:right="700"/>
        <w:rPr>
          <w:rStyle w:val="4"/>
          <w:color w:val="000000"/>
        </w:rPr>
      </w:pPr>
    </w:p>
    <w:p w:rsidR="00383981" w:rsidRDefault="00383981" w:rsidP="00383981">
      <w:pPr>
        <w:pStyle w:val="ac"/>
        <w:shd w:val="clear" w:color="auto" w:fill="auto"/>
        <w:spacing w:after="484" w:line="210" w:lineRule="exact"/>
        <w:ind w:left="100" w:firstLine="0"/>
        <w:jc w:val="center"/>
      </w:pPr>
      <w:r>
        <w:rPr>
          <w:rStyle w:val="12"/>
          <w:color w:val="000000"/>
        </w:rPr>
        <w:t>Заявление</w:t>
      </w:r>
    </w:p>
    <w:p w:rsidR="00383981" w:rsidRDefault="00383981" w:rsidP="00383981">
      <w:pPr>
        <w:pStyle w:val="ac"/>
        <w:shd w:val="clear" w:color="auto" w:fill="auto"/>
        <w:spacing w:after="4" w:line="210" w:lineRule="exact"/>
        <w:ind w:left="20" w:firstLine="700"/>
        <w:jc w:val="both"/>
      </w:pPr>
      <w:r>
        <w:rPr>
          <w:rStyle w:val="12"/>
          <w:color w:val="000000"/>
        </w:rPr>
        <w:t>Прошу зачислить меня в кадровый резерв руководителей муниципальных образовательных организаций  Вадинского муниципального района по должности</w:t>
      </w:r>
      <w:r>
        <w:rPr>
          <w:rStyle w:val="12"/>
          <w:color w:val="000000"/>
        </w:rPr>
        <w:tab/>
      </w:r>
    </w:p>
    <w:p w:rsidR="00383981" w:rsidRDefault="00383981" w:rsidP="00383981">
      <w:pPr>
        <w:pStyle w:val="40"/>
        <w:shd w:val="clear" w:color="auto" w:fill="auto"/>
        <w:spacing w:before="0" w:after="0" w:line="250" w:lineRule="exact"/>
        <w:ind w:left="5380"/>
        <w:jc w:val="both"/>
      </w:pPr>
      <w:r>
        <w:rPr>
          <w:rStyle w:val="4"/>
          <w:color w:val="000000"/>
        </w:rPr>
        <w:t xml:space="preserve">                         (указать наименование должности).</w:t>
      </w:r>
    </w:p>
    <w:p w:rsidR="00383981" w:rsidRDefault="00383981" w:rsidP="00383981">
      <w:pPr>
        <w:pStyle w:val="ac"/>
        <w:shd w:val="clear" w:color="auto" w:fill="auto"/>
        <w:spacing w:after="0" w:line="250" w:lineRule="exact"/>
        <w:ind w:left="20" w:right="100" w:firstLine="700"/>
        <w:jc w:val="both"/>
      </w:pPr>
      <w:r>
        <w:rPr>
          <w:rStyle w:val="12"/>
          <w:color w:val="000000"/>
        </w:rPr>
        <w:t>С положением о кадровом резерве руководителей муниципальных образовательных организаций ознакомлен (а).</w:t>
      </w:r>
    </w:p>
    <w:p w:rsidR="00383981" w:rsidRDefault="00383981" w:rsidP="00383981">
      <w:pPr>
        <w:pStyle w:val="ac"/>
        <w:shd w:val="clear" w:color="auto" w:fill="auto"/>
        <w:spacing w:after="212" w:line="250" w:lineRule="exact"/>
        <w:ind w:left="20" w:right="100" w:firstLine="700"/>
        <w:jc w:val="both"/>
      </w:pPr>
      <w:r>
        <w:rPr>
          <w:rStyle w:val="12"/>
          <w:color w:val="000000"/>
        </w:rPr>
        <w:t>Даю согласие на обработку моих персональных данных в базе данных кадрового резерва руководителей муниципальных образовательных организаций Вадинского муниципального района в порядке, установленном Федеральным законом от 27.07.2006 г. №152-ФЗ «О персональных данных».</w:t>
      </w:r>
    </w:p>
    <w:p w:rsidR="00383981" w:rsidRDefault="00383981" w:rsidP="00383981">
      <w:pPr>
        <w:pStyle w:val="ac"/>
        <w:shd w:val="clear" w:color="auto" w:fill="auto"/>
        <w:tabs>
          <w:tab w:val="left" w:pos="2933"/>
        </w:tabs>
        <w:spacing w:after="7" w:line="210" w:lineRule="exact"/>
        <w:ind w:left="20" w:firstLine="700"/>
        <w:jc w:val="both"/>
      </w:pPr>
      <w:r>
        <w:rPr>
          <w:rStyle w:val="12"/>
          <w:color w:val="000000"/>
        </w:rPr>
        <w:tab/>
      </w:r>
      <w:r w:rsidR="00DF6E08">
        <w:rPr>
          <w:rStyle w:val="12"/>
          <w:color w:val="000000"/>
        </w:rPr>
        <w:t>______________</w:t>
      </w:r>
      <w:r>
        <w:rPr>
          <w:rStyle w:val="12"/>
          <w:color w:val="000000"/>
        </w:rPr>
        <w:t>20</w:t>
      </w:r>
      <w:r w:rsidR="00DF6E08">
        <w:rPr>
          <w:rStyle w:val="12"/>
          <w:color w:val="000000"/>
        </w:rPr>
        <w:t>2___</w:t>
      </w:r>
      <w:r>
        <w:rPr>
          <w:rStyle w:val="12"/>
          <w:color w:val="000000"/>
        </w:rPr>
        <w:t xml:space="preserve"> г.</w:t>
      </w:r>
      <w:r w:rsidR="00DF6E08">
        <w:rPr>
          <w:rStyle w:val="12"/>
          <w:color w:val="000000"/>
        </w:rPr>
        <w:t xml:space="preserve">     подпись</w:t>
      </w:r>
    </w:p>
    <w:p w:rsidR="003E71AE" w:rsidRDefault="003E71AE" w:rsidP="00383981">
      <w:pPr>
        <w:pStyle w:val="40"/>
        <w:shd w:val="clear" w:color="auto" w:fill="auto"/>
        <w:spacing w:before="0" w:after="0" w:line="170" w:lineRule="exact"/>
        <w:ind w:right="100"/>
      </w:pPr>
    </w:p>
    <w:p w:rsidR="00A805FC" w:rsidRDefault="00A805FC" w:rsidP="00DF6E08">
      <w:pPr>
        <w:pStyle w:val="ac"/>
        <w:shd w:val="clear" w:color="auto" w:fill="auto"/>
        <w:spacing w:after="0" w:line="250" w:lineRule="exact"/>
        <w:ind w:left="20" w:firstLine="0"/>
        <w:rPr>
          <w:rStyle w:val="12"/>
          <w:color w:val="000000"/>
        </w:rPr>
      </w:pPr>
    </w:p>
    <w:p w:rsidR="00DF6E08" w:rsidRDefault="00DF6E08" w:rsidP="00DF6E08">
      <w:pPr>
        <w:pStyle w:val="ac"/>
        <w:shd w:val="clear" w:color="auto" w:fill="auto"/>
        <w:spacing w:after="0" w:line="250" w:lineRule="exact"/>
        <w:ind w:left="20" w:firstLine="0"/>
        <w:rPr>
          <w:rStyle w:val="12"/>
          <w:color w:val="000000"/>
        </w:rPr>
      </w:pPr>
      <w:r>
        <w:rPr>
          <w:rStyle w:val="12"/>
          <w:color w:val="000000"/>
        </w:rPr>
        <w:lastRenderedPageBreak/>
        <w:t>Приложение 2</w:t>
      </w:r>
    </w:p>
    <w:p w:rsidR="00DF6E08" w:rsidRDefault="00DF6E08" w:rsidP="00DF6E08">
      <w:pPr>
        <w:pStyle w:val="ac"/>
        <w:shd w:val="clear" w:color="auto" w:fill="auto"/>
        <w:spacing w:after="0" w:line="250" w:lineRule="exact"/>
        <w:ind w:left="20" w:firstLine="0"/>
        <w:rPr>
          <w:rStyle w:val="12"/>
          <w:color w:val="000000"/>
        </w:rPr>
      </w:pPr>
      <w:r>
        <w:rPr>
          <w:rStyle w:val="12"/>
          <w:color w:val="000000"/>
        </w:rPr>
        <w:t xml:space="preserve"> к Положению о кадровом резерве</w:t>
      </w:r>
    </w:p>
    <w:p w:rsidR="00DF6E08" w:rsidRDefault="00DF6E08" w:rsidP="00DF6E08">
      <w:pPr>
        <w:pStyle w:val="ac"/>
        <w:shd w:val="clear" w:color="auto" w:fill="auto"/>
        <w:spacing w:after="0" w:line="250" w:lineRule="exact"/>
        <w:ind w:left="20" w:firstLine="0"/>
        <w:rPr>
          <w:rStyle w:val="12"/>
          <w:color w:val="000000"/>
        </w:rPr>
      </w:pPr>
      <w:r>
        <w:rPr>
          <w:rStyle w:val="12"/>
          <w:color w:val="000000"/>
        </w:rPr>
        <w:t xml:space="preserve"> руководителей образовательных организаций</w:t>
      </w:r>
    </w:p>
    <w:p w:rsidR="00FF7B5A" w:rsidRDefault="00FF7B5A" w:rsidP="00DF6E08">
      <w:pPr>
        <w:pStyle w:val="ac"/>
        <w:shd w:val="clear" w:color="auto" w:fill="auto"/>
        <w:spacing w:after="0" w:line="250" w:lineRule="exact"/>
        <w:ind w:left="20" w:firstLine="0"/>
      </w:pPr>
    </w:p>
    <w:p w:rsidR="00DF6E08" w:rsidRDefault="00FF7B5A" w:rsidP="00FF7B5A">
      <w:pPr>
        <w:tabs>
          <w:tab w:val="left" w:pos="429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  Е З Ю М Е</w:t>
      </w:r>
    </w:p>
    <w:p w:rsidR="00DF6E08" w:rsidRPr="00164704" w:rsidRDefault="00DF6E08" w:rsidP="00DF6E08">
      <w:pPr>
        <w:tabs>
          <w:tab w:val="left" w:pos="2231"/>
        </w:tabs>
        <w:spacing w:after="0" w:line="240" w:lineRule="auto"/>
        <w:rPr>
          <w:rFonts w:ascii="Times New Roman" w:hAnsi="Times New Roman" w:cs="Times New Roman"/>
        </w:rPr>
      </w:pPr>
      <w:r w:rsidRPr="00164704">
        <w:rPr>
          <w:rFonts w:ascii="Times New Roman" w:hAnsi="Times New Roman" w:cs="Times New Roman"/>
        </w:rPr>
        <w:t xml:space="preserve">Фамилия     </w:t>
      </w:r>
    </w:p>
    <w:p w:rsidR="00DF6E08" w:rsidRPr="00164704" w:rsidRDefault="00DF6E08" w:rsidP="00DF6E08">
      <w:pPr>
        <w:tabs>
          <w:tab w:val="left" w:pos="2231"/>
        </w:tabs>
        <w:spacing w:after="0" w:line="240" w:lineRule="auto"/>
        <w:rPr>
          <w:rFonts w:ascii="Times New Roman" w:hAnsi="Times New Roman" w:cs="Times New Roman"/>
        </w:rPr>
      </w:pPr>
      <w:r w:rsidRPr="00164704">
        <w:rPr>
          <w:rFonts w:ascii="Times New Roman" w:hAnsi="Times New Roman" w:cs="Times New Roman"/>
        </w:rPr>
        <w:t xml:space="preserve">Имя </w:t>
      </w:r>
    </w:p>
    <w:p w:rsidR="00DF6E08" w:rsidRDefault="00DF6E08" w:rsidP="00DF6E08">
      <w:pPr>
        <w:tabs>
          <w:tab w:val="left" w:pos="2231"/>
        </w:tabs>
        <w:spacing w:after="0" w:line="240" w:lineRule="auto"/>
        <w:rPr>
          <w:rFonts w:ascii="Times New Roman" w:hAnsi="Times New Roman" w:cs="Times New Roman"/>
        </w:rPr>
      </w:pPr>
      <w:r w:rsidRPr="00164704">
        <w:rPr>
          <w:rFonts w:ascii="Times New Roman" w:hAnsi="Times New Roman" w:cs="Times New Roman"/>
        </w:rPr>
        <w:t>Отчество</w:t>
      </w:r>
    </w:p>
    <w:p w:rsidR="00DF6E08" w:rsidRDefault="00DF6E08" w:rsidP="00DF6E08">
      <w:pPr>
        <w:tabs>
          <w:tab w:val="left" w:pos="2231"/>
        </w:tabs>
        <w:spacing w:after="0" w:line="240" w:lineRule="auto"/>
        <w:rPr>
          <w:rFonts w:ascii="Times New Roman" w:hAnsi="Times New Roman" w:cs="Times New Roman"/>
        </w:rPr>
      </w:pPr>
    </w:p>
    <w:p w:rsidR="00DF6E08" w:rsidRPr="00164704" w:rsidRDefault="00DF6E08" w:rsidP="00DF6E08">
      <w:pPr>
        <w:tabs>
          <w:tab w:val="left" w:pos="2231"/>
        </w:tabs>
        <w:spacing w:after="0" w:line="240" w:lineRule="auto"/>
        <w:rPr>
          <w:rFonts w:ascii="Times New Roman" w:hAnsi="Times New Roman" w:cs="Times New Roman"/>
        </w:rPr>
      </w:pPr>
      <w:r w:rsidRPr="00164704">
        <w:rPr>
          <w:rFonts w:ascii="Times New Roman" w:hAnsi="Times New Roman" w:cs="Times New Roman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2"/>
        <w:gridCol w:w="5467"/>
      </w:tblGrid>
      <w:tr w:rsidR="00DF6E08" w:rsidTr="004845CA">
        <w:trPr>
          <w:trHeight w:hRule="exact" w:val="51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color w:val="000000"/>
              </w:rPr>
              <w:t>Дата и место рождения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33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49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color w:val="000000"/>
              </w:rPr>
              <w:t>Паспорт или документ, его заменяющий (серия, номер, кем и когда выдан)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51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color w:val="000000"/>
              </w:rPr>
              <w:t xml:space="preserve">Адрес регистрации, адрес фактического проживания, телефон, </w:t>
            </w:r>
            <w:r>
              <w:rPr>
                <w:color w:val="000000"/>
                <w:lang w:val="en-US" w:eastAsia="en-US"/>
              </w:rPr>
              <w:t>e</w:t>
            </w:r>
            <w:r w:rsidRPr="00E20A7F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mail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37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color w:val="000000"/>
              </w:rPr>
              <w:t>Семейное положение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113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45" w:lineRule="exact"/>
              <w:ind w:left="120" w:firstLine="0"/>
              <w:jc w:val="left"/>
            </w:pPr>
            <w:r>
              <w:rPr>
                <w:color w:val="000000"/>
              </w:rPr>
              <w:t>Образование (когда и какие учебные заведения окончили, номера дипломов) Направление подготовки или специальность по диплому Квалификация по диплому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54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color w:val="000000"/>
              </w:rPr>
              <w:t>Дополнительное образование и повышение квалификации (год, тема, количество часов)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394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color w:val="000000"/>
              </w:rPr>
              <w:t>Выполняемая работа с начала трудовой деятельности (включая работу по совместительству, предпринимательскую деятельность и т.п.).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398"/>
        </w:trPr>
        <w:tc>
          <w:tcPr>
            <w:tcW w:w="4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39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color w:val="000000"/>
              </w:rPr>
              <w:t>Управленческий стаж (при наличии)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49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color w:val="000000"/>
              </w:rPr>
              <w:t>Педагогический стаж, категория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74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color w:val="000000"/>
              </w:rPr>
              <w:t>Участие в конкурсах профессионального мастерства (уровень муниципальный, региональный, всероссийский и т.д.)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51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color w:val="000000"/>
              </w:rPr>
              <w:t>Участие в научно-исследовательской или экспериментальной деятельности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51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color w:val="000000"/>
              </w:rPr>
              <w:t>Государственные награды, иные награды и знаки отличия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color w:val="000000"/>
              </w:rPr>
              <w:t>Дополнительные сведения (по желанию)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</w:tbl>
    <w:p w:rsidR="00DF6E08" w:rsidRDefault="00DF6E08" w:rsidP="00DF6E08"/>
    <w:p w:rsidR="00DF6E08" w:rsidRDefault="00DF6E08" w:rsidP="00DF6E08">
      <w:pPr>
        <w:pStyle w:val="ac"/>
        <w:shd w:val="clear" w:color="auto" w:fill="auto"/>
        <w:spacing w:after="0" w:line="250" w:lineRule="exact"/>
        <w:ind w:right="660" w:firstLine="0"/>
        <w:rPr>
          <w:rStyle w:val="12"/>
          <w:color w:val="000000"/>
        </w:rPr>
      </w:pPr>
      <w:r>
        <w:rPr>
          <w:rStyle w:val="12"/>
          <w:color w:val="000000"/>
        </w:rPr>
        <w:t xml:space="preserve">Приложение 3 </w:t>
      </w:r>
    </w:p>
    <w:p w:rsidR="00DF6E08" w:rsidRDefault="00DF6E08" w:rsidP="00DF6E08">
      <w:pPr>
        <w:pStyle w:val="ac"/>
        <w:shd w:val="clear" w:color="auto" w:fill="auto"/>
        <w:spacing w:after="0" w:line="250" w:lineRule="exact"/>
        <w:ind w:right="660" w:firstLine="0"/>
        <w:rPr>
          <w:rStyle w:val="12"/>
          <w:color w:val="000000"/>
        </w:rPr>
      </w:pPr>
      <w:r>
        <w:rPr>
          <w:rStyle w:val="12"/>
          <w:color w:val="000000"/>
        </w:rPr>
        <w:t xml:space="preserve">к Положению о кадровом резерве </w:t>
      </w:r>
    </w:p>
    <w:p w:rsidR="00DF6E08" w:rsidRDefault="00DF6E08" w:rsidP="00DF6E08">
      <w:pPr>
        <w:pStyle w:val="ac"/>
        <w:shd w:val="clear" w:color="auto" w:fill="auto"/>
        <w:spacing w:after="0" w:line="250" w:lineRule="exact"/>
        <w:ind w:right="660" w:firstLine="0"/>
        <w:rPr>
          <w:rStyle w:val="12"/>
          <w:color w:val="000000"/>
        </w:rPr>
      </w:pPr>
      <w:r>
        <w:rPr>
          <w:rStyle w:val="12"/>
          <w:color w:val="000000"/>
        </w:rPr>
        <w:t>руководителей образовательных организаций</w:t>
      </w:r>
    </w:p>
    <w:p w:rsidR="00DF6E08" w:rsidRDefault="00DF6E08" w:rsidP="00DF6E08">
      <w:pPr>
        <w:pStyle w:val="ac"/>
        <w:shd w:val="clear" w:color="auto" w:fill="auto"/>
        <w:spacing w:after="0" w:line="250" w:lineRule="exact"/>
        <w:ind w:right="660" w:firstLine="0"/>
      </w:pPr>
    </w:p>
    <w:p w:rsidR="00DF6E08" w:rsidRDefault="00DF6E08" w:rsidP="00DF6E08">
      <w:pPr>
        <w:pStyle w:val="17"/>
        <w:keepNext/>
        <w:keepLines/>
        <w:shd w:val="clear" w:color="auto" w:fill="auto"/>
        <w:spacing w:before="0"/>
        <w:ind w:left="20"/>
        <w:jc w:val="center"/>
        <w:rPr>
          <w:rStyle w:val="13"/>
          <w:color w:val="000000"/>
        </w:rPr>
      </w:pPr>
      <w:bookmarkStart w:id="5" w:name="bookmark5"/>
      <w:r>
        <w:rPr>
          <w:rStyle w:val="13"/>
          <w:color w:val="000000"/>
        </w:rPr>
        <w:t>Представление руководителя образовательной организации</w:t>
      </w:r>
    </w:p>
    <w:p w:rsidR="00DF6E08" w:rsidRDefault="00DF6E08" w:rsidP="00DF6E08">
      <w:pPr>
        <w:pStyle w:val="17"/>
        <w:keepNext/>
        <w:keepLines/>
        <w:shd w:val="clear" w:color="auto" w:fill="auto"/>
        <w:spacing w:before="0"/>
        <w:ind w:left="20"/>
        <w:jc w:val="center"/>
        <w:rPr>
          <w:rStyle w:val="13"/>
          <w:color w:val="000000"/>
        </w:rPr>
      </w:pPr>
      <w:r>
        <w:rPr>
          <w:rStyle w:val="13"/>
          <w:color w:val="000000"/>
        </w:rPr>
        <w:t>на кандидата в кадровый резерв руководителей образовательных организаций</w:t>
      </w:r>
      <w:bookmarkEnd w:id="5"/>
    </w:p>
    <w:p w:rsidR="00DF6E08" w:rsidRDefault="00DF6E08" w:rsidP="00DF6E08">
      <w:pPr>
        <w:pStyle w:val="17"/>
        <w:keepNext/>
        <w:keepLines/>
        <w:shd w:val="clear" w:color="auto" w:fill="auto"/>
        <w:spacing w:before="0"/>
        <w:ind w:left="20"/>
        <w:jc w:val="center"/>
      </w:pPr>
    </w:p>
    <w:p w:rsidR="00DF6E08" w:rsidRDefault="00DF6E08" w:rsidP="00DF6E08">
      <w:pPr>
        <w:pStyle w:val="ac"/>
        <w:shd w:val="clear" w:color="auto" w:fill="auto"/>
        <w:tabs>
          <w:tab w:val="left" w:leader="underscore" w:pos="9015"/>
        </w:tabs>
        <w:spacing w:after="249" w:line="210" w:lineRule="exact"/>
        <w:ind w:left="20" w:firstLine="0"/>
        <w:jc w:val="both"/>
      </w:pPr>
      <w:r>
        <w:rPr>
          <w:rStyle w:val="12"/>
          <w:color w:val="000000"/>
        </w:rPr>
        <w:t>ФИО, должность руководителя</w:t>
      </w:r>
      <w:r>
        <w:rPr>
          <w:rStyle w:val="12"/>
          <w:color w:val="000000"/>
        </w:rPr>
        <w:tab/>
      </w:r>
    </w:p>
    <w:p w:rsidR="00DF6E08" w:rsidRDefault="00DF6E08" w:rsidP="00DF6E08">
      <w:pPr>
        <w:pStyle w:val="ac"/>
        <w:shd w:val="clear" w:color="auto" w:fill="auto"/>
        <w:tabs>
          <w:tab w:val="left" w:leader="underscore" w:pos="6524"/>
        </w:tabs>
        <w:spacing w:after="0" w:line="504" w:lineRule="exact"/>
        <w:ind w:left="20" w:firstLine="0"/>
        <w:jc w:val="both"/>
      </w:pPr>
      <w:r>
        <w:rPr>
          <w:rStyle w:val="12"/>
          <w:color w:val="000000"/>
        </w:rPr>
        <w:t>Образовательная организация</w:t>
      </w:r>
      <w:r>
        <w:rPr>
          <w:rStyle w:val="12"/>
          <w:color w:val="000000"/>
        </w:rPr>
        <w:tab/>
      </w:r>
    </w:p>
    <w:p w:rsidR="00DF6E08" w:rsidRDefault="00DF6E08" w:rsidP="00DF6E08">
      <w:pPr>
        <w:pStyle w:val="ac"/>
        <w:shd w:val="clear" w:color="auto" w:fill="auto"/>
        <w:tabs>
          <w:tab w:val="left" w:leader="underscore" w:pos="6524"/>
        </w:tabs>
        <w:spacing w:after="0" w:line="504" w:lineRule="exact"/>
        <w:ind w:left="20" w:firstLine="0"/>
        <w:jc w:val="both"/>
      </w:pPr>
      <w:r>
        <w:rPr>
          <w:rStyle w:val="12"/>
          <w:color w:val="000000"/>
        </w:rPr>
        <w:t>ФИО кандидата в резерв</w:t>
      </w:r>
      <w:r>
        <w:rPr>
          <w:rStyle w:val="12"/>
          <w:color w:val="000000"/>
        </w:rPr>
        <w:tab/>
      </w:r>
    </w:p>
    <w:p w:rsidR="00DF6E08" w:rsidRDefault="00DF6E08" w:rsidP="00DF6E08">
      <w:pPr>
        <w:pStyle w:val="ac"/>
        <w:shd w:val="clear" w:color="auto" w:fill="auto"/>
        <w:spacing w:after="415" w:line="504" w:lineRule="exact"/>
        <w:ind w:left="20" w:firstLine="0"/>
        <w:jc w:val="both"/>
      </w:pPr>
      <w:r>
        <w:rPr>
          <w:rStyle w:val="12"/>
          <w:color w:val="000000"/>
        </w:rPr>
        <w:t>Должность, занимаемая работником на момент выдвижения в резерв</w:t>
      </w:r>
    </w:p>
    <w:p w:rsidR="00DF6E08" w:rsidRDefault="00DF6E08" w:rsidP="00DF6E08">
      <w:pPr>
        <w:pStyle w:val="ac"/>
        <w:shd w:val="clear" w:color="auto" w:fill="auto"/>
        <w:tabs>
          <w:tab w:val="left" w:leader="underscore" w:pos="9428"/>
        </w:tabs>
        <w:spacing w:after="0" w:line="210" w:lineRule="exact"/>
        <w:ind w:left="20" w:firstLine="0"/>
        <w:jc w:val="both"/>
      </w:pPr>
      <w:r>
        <w:rPr>
          <w:rStyle w:val="12"/>
          <w:color w:val="000000"/>
        </w:rPr>
        <w:lastRenderedPageBreak/>
        <w:t xml:space="preserve">Дата назначения на эту должность </w:t>
      </w:r>
      <w:r>
        <w:rPr>
          <w:rStyle w:val="12"/>
          <w:color w:val="000000"/>
        </w:rPr>
        <w:tab/>
      </w:r>
    </w:p>
    <w:p w:rsidR="00DF6E08" w:rsidRDefault="00DF6E08" w:rsidP="00DF6E08">
      <w:pPr>
        <w:pStyle w:val="ac"/>
        <w:shd w:val="clear" w:color="auto" w:fill="auto"/>
        <w:spacing w:after="0" w:line="210" w:lineRule="exact"/>
        <w:ind w:left="20" w:firstLine="0"/>
        <w:jc w:val="center"/>
      </w:pPr>
      <w:r>
        <w:rPr>
          <w:rStyle w:val="12"/>
          <w:color w:val="000000"/>
        </w:rPr>
        <w:t>Продолжительность работы в образовательной организации, занимаемые должности</w:t>
      </w:r>
    </w:p>
    <w:p w:rsidR="00DF6E08" w:rsidRDefault="00DF6E08" w:rsidP="00DF6E08">
      <w:pPr>
        <w:pStyle w:val="ac"/>
        <w:shd w:val="clear" w:color="auto" w:fill="auto"/>
        <w:spacing w:after="0"/>
        <w:ind w:left="20" w:firstLine="0"/>
        <w:jc w:val="center"/>
      </w:pPr>
      <w:r>
        <w:rPr>
          <w:rStyle w:val="12"/>
          <w:color w:val="000000"/>
        </w:rPr>
        <w:t>Степень и качество участия кандидата в резерв в решении поставленных перед коллективом образовательной организации задач; сложность выполняемой им работы и ее результативность</w:t>
      </w:r>
    </w:p>
    <w:p w:rsidR="00DF6E08" w:rsidRDefault="00DF6E08" w:rsidP="00DF6E08">
      <w:pPr>
        <w:pStyle w:val="ac"/>
        <w:shd w:val="clear" w:color="auto" w:fill="auto"/>
        <w:tabs>
          <w:tab w:val="left" w:leader="underscore" w:pos="9663"/>
        </w:tabs>
        <w:spacing w:after="0" w:line="245" w:lineRule="exact"/>
        <w:ind w:left="20" w:right="60" w:firstLine="0"/>
        <w:jc w:val="both"/>
      </w:pPr>
      <w:r>
        <w:rPr>
          <w:rStyle w:val="12"/>
          <w:color w:val="000000"/>
        </w:rPr>
        <w:t xml:space="preserve">Соответствие профессиональных качеств квалификационным требованиям по занимаемой должности руководителя муниципальной образовательной организации </w:t>
      </w:r>
      <w:r>
        <w:rPr>
          <w:rStyle w:val="12"/>
          <w:color w:val="000000"/>
        </w:rPr>
        <w:tab/>
      </w:r>
    </w:p>
    <w:p w:rsidR="00DF6E08" w:rsidRDefault="00DF6E08" w:rsidP="00DF6E08">
      <w:pPr>
        <w:pStyle w:val="ac"/>
        <w:shd w:val="clear" w:color="auto" w:fill="auto"/>
        <w:tabs>
          <w:tab w:val="left" w:leader="underscore" w:pos="9044"/>
        </w:tabs>
        <w:spacing w:after="0" w:line="210" w:lineRule="exact"/>
        <w:ind w:left="20" w:firstLine="0"/>
        <w:jc w:val="both"/>
      </w:pPr>
      <w:r>
        <w:rPr>
          <w:rStyle w:val="12"/>
          <w:color w:val="000000"/>
        </w:rPr>
        <w:t>Предложения и рекомендации по планированию подготовки кандидата в резерв</w:t>
      </w:r>
      <w:r>
        <w:rPr>
          <w:rStyle w:val="12"/>
          <w:color w:val="000000"/>
        </w:rPr>
        <w:tab/>
      </w:r>
    </w:p>
    <w:p w:rsidR="00DF6E08" w:rsidRDefault="00DF6E08" w:rsidP="00DF6E08">
      <w:pPr>
        <w:pStyle w:val="ac"/>
        <w:shd w:val="clear" w:color="auto" w:fill="auto"/>
        <w:spacing w:after="0" w:line="210" w:lineRule="exact"/>
        <w:ind w:left="20" w:firstLine="0"/>
        <w:jc w:val="center"/>
      </w:pPr>
      <w:r>
        <w:rPr>
          <w:rStyle w:val="12"/>
          <w:color w:val="000000"/>
        </w:rPr>
        <w:t>(профессиональная подготовка, включение в кадровый резерв на определенную должность и т.д.)</w:t>
      </w:r>
    </w:p>
    <w:p w:rsidR="00DF6E08" w:rsidRDefault="00DF6E08" w:rsidP="00DF6E08">
      <w:pPr>
        <w:pStyle w:val="ac"/>
        <w:shd w:val="clear" w:color="auto" w:fill="auto"/>
        <w:tabs>
          <w:tab w:val="left" w:leader="underscore" w:pos="6989"/>
        </w:tabs>
        <w:spacing w:after="0"/>
        <w:ind w:left="6100" w:right="2680"/>
        <w:jc w:val="left"/>
      </w:pPr>
      <w:r>
        <w:rPr>
          <w:rStyle w:val="12"/>
          <w:color w:val="000000"/>
        </w:rPr>
        <w:t>Подпись руководителя    Дата</w:t>
      </w:r>
      <w:r>
        <w:rPr>
          <w:rStyle w:val="12"/>
          <w:color w:val="000000"/>
        </w:rPr>
        <w:tab/>
      </w:r>
    </w:p>
    <w:p w:rsidR="00DF6E08" w:rsidRDefault="00DF6E08" w:rsidP="00DF6E08">
      <w:pPr>
        <w:tabs>
          <w:tab w:val="left" w:pos="1194"/>
        </w:tabs>
        <w:spacing w:after="0"/>
      </w:pPr>
    </w:p>
    <w:p w:rsidR="00DF6E08" w:rsidRDefault="00DF6E08" w:rsidP="00DF6E08">
      <w:pPr>
        <w:spacing w:after="0"/>
      </w:pPr>
    </w:p>
    <w:p w:rsidR="00DF6E08" w:rsidRDefault="00DF6E08" w:rsidP="00DF6E08">
      <w:pPr>
        <w:pStyle w:val="ac"/>
        <w:shd w:val="clear" w:color="auto" w:fill="auto"/>
        <w:spacing w:after="0" w:line="250" w:lineRule="exact"/>
        <w:ind w:right="1000" w:firstLine="0"/>
        <w:rPr>
          <w:rStyle w:val="12"/>
          <w:color w:val="000000"/>
        </w:rPr>
      </w:pPr>
      <w:r>
        <w:rPr>
          <w:rStyle w:val="12"/>
          <w:color w:val="000000"/>
        </w:rPr>
        <w:t>Приложение 4</w:t>
      </w:r>
    </w:p>
    <w:p w:rsidR="00DF6E08" w:rsidRDefault="00DF6E08" w:rsidP="00DF6E08">
      <w:pPr>
        <w:pStyle w:val="ac"/>
        <w:shd w:val="clear" w:color="auto" w:fill="auto"/>
        <w:spacing w:after="0" w:line="250" w:lineRule="exact"/>
        <w:ind w:right="1000" w:firstLine="0"/>
        <w:rPr>
          <w:rStyle w:val="12"/>
          <w:color w:val="000000"/>
        </w:rPr>
      </w:pPr>
      <w:r>
        <w:rPr>
          <w:rStyle w:val="12"/>
          <w:color w:val="000000"/>
        </w:rPr>
        <w:t xml:space="preserve"> к Положению о кадровом резерве </w:t>
      </w:r>
    </w:p>
    <w:p w:rsidR="00DF6E08" w:rsidRDefault="00DF6E08" w:rsidP="00DF6E08">
      <w:pPr>
        <w:pStyle w:val="ac"/>
        <w:shd w:val="clear" w:color="auto" w:fill="auto"/>
        <w:spacing w:after="0" w:line="250" w:lineRule="exact"/>
        <w:ind w:right="1000" w:firstLine="0"/>
      </w:pPr>
      <w:r>
        <w:rPr>
          <w:rStyle w:val="12"/>
          <w:color w:val="000000"/>
        </w:rPr>
        <w:t xml:space="preserve">    руководителей образовательных организаций</w:t>
      </w:r>
    </w:p>
    <w:p w:rsidR="00DF6E08" w:rsidRDefault="00DF6E08" w:rsidP="00DF6E08">
      <w:pPr>
        <w:pStyle w:val="17"/>
        <w:keepNext/>
        <w:keepLines/>
        <w:shd w:val="clear" w:color="auto" w:fill="auto"/>
        <w:spacing w:before="0" w:line="210" w:lineRule="exact"/>
        <w:ind w:left="200"/>
      </w:pPr>
      <w:bookmarkStart w:id="6" w:name="bookmark6"/>
      <w:r>
        <w:rPr>
          <w:rStyle w:val="13"/>
          <w:color w:val="000000"/>
        </w:rPr>
        <w:t xml:space="preserve">     Индивидуальный план подготовки</w:t>
      </w:r>
      <w:bookmarkEnd w:id="6"/>
    </w:p>
    <w:p w:rsidR="00DF6E08" w:rsidRDefault="00DF6E08" w:rsidP="00DF6E08">
      <w:pPr>
        <w:pStyle w:val="ac"/>
        <w:shd w:val="clear" w:color="auto" w:fill="auto"/>
        <w:tabs>
          <w:tab w:val="left" w:leader="underscore" w:pos="4271"/>
        </w:tabs>
        <w:spacing w:after="0" w:line="250" w:lineRule="exact"/>
        <w:ind w:left="2020" w:right="2220" w:firstLine="1960"/>
        <w:jc w:val="center"/>
      </w:pPr>
      <w:r>
        <w:rPr>
          <w:rStyle w:val="8"/>
          <w:color w:val="000000"/>
        </w:rPr>
        <w:t xml:space="preserve">(фамилия, имя, отчество) </w:t>
      </w:r>
      <w:r>
        <w:rPr>
          <w:rStyle w:val="12"/>
          <w:color w:val="000000"/>
        </w:rPr>
        <w:t>зачисленного в</w:t>
      </w:r>
      <w:r>
        <w:rPr>
          <w:rStyle w:val="12"/>
          <w:color w:val="000000"/>
        </w:rPr>
        <w:tab/>
        <w:t>году в кадровый резерв на  должность</w:t>
      </w:r>
    </w:p>
    <w:p w:rsidR="00DF6E08" w:rsidRDefault="00DF6E08" w:rsidP="00DF6E08">
      <w:pPr>
        <w:pStyle w:val="32"/>
        <w:framePr w:w="9869" w:wrap="notBeside" w:vAnchor="text" w:hAnchor="text" w:xAlign="center" w:y="1"/>
        <w:shd w:val="clear" w:color="auto" w:fill="auto"/>
        <w:spacing w:line="170" w:lineRule="exact"/>
      </w:pPr>
      <w:r>
        <w:rPr>
          <w:rStyle w:val="31"/>
          <w:color w:val="000000"/>
        </w:rPr>
        <w:t>(наименование должности)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4200"/>
        <w:gridCol w:w="2486"/>
        <w:gridCol w:w="2400"/>
      </w:tblGrid>
      <w:tr w:rsidR="00DF6E08" w:rsidTr="004845CA">
        <w:trPr>
          <w:trHeight w:hRule="exact" w:val="5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framePr w:w="986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af0"/>
              </w:rPr>
              <w:t>№п/п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framePr w:w="986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af0"/>
              </w:rPr>
              <w:t>Мероприятие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framePr w:w="9869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af0"/>
              </w:rPr>
              <w:t>Сроки прохождения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pStyle w:val="ac"/>
              <w:framePr w:w="9869" w:wrap="notBeside" w:vAnchor="text" w:hAnchor="text" w:xAlign="center" w:y="1"/>
              <w:shd w:val="clear" w:color="auto" w:fill="auto"/>
              <w:spacing w:after="0" w:line="250" w:lineRule="exact"/>
              <w:ind w:left="620" w:firstLine="0"/>
              <w:jc w:val="left"/>
            </w:pPr>
            <w:r>
              <w:rPr>
                <w:rStyle w:val="af0"/>
              </w:rPr>
              <w:t>Отметка о выполнении</w:t>
            </w: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pStyle w:val="ac"/>
              <w:framePr w:w="986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color w:val="000000"/>
              </w:rPr>
              <w:t>Прохождение курсов повышения квалификации, профессиональная переподготовка</w:t>
            </w: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pStyle w:val="ac"/>
              <w:framePr w:w="986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color w:val="000000"/>
              </w:rPr>
              <w:t>Участие в конференциях, семинарах, совещаниях</w:t>
            </w: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pStyle w:val="ac"/>
              <w:framePr w:w="986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color w:val="000000"/>
              </w:rPr>
              <w:t>Исполнение обязанностей по должности кадрового резерва (заполняется по факту)</w:t>
            </w: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7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F6E08" w:rsidRDefault="00DF6E08" w:rsidP="00DF6E08">
      <w:pPr>
        <w:pStyle w:val="af"/>
        <w:framePr w:w="9869" w:wrap="notBeside" w:vAnchor="text" w:hAnchor="text" w:xAlign="center" w:y="1"/>
        <w:shd w:val="clear" w:color="auto" w:fill="auto"/>
        <w:tabs>
          <w:tab w:val="left" w:leader="underscore" w:pos="2309"/>
          <w:tab w:val="left" w:leader="underscore" w:pos="3192"/>
          <w:tab w:val="left" w:leader="underscore" w:pos="3797"/>
        </w:tabs>
        <w:spacing w:line="210" w:lineRule="exact"/>
      </w:pPr>
      <w:r>
        <w:rPr>
          <w:rStyle w:val="ae"/>
          <w:color w:val="000000"/>
        </w:rPr>
        <w:t>Дата составления: «</w:t>
      </w:r>
      <w:r>
        <w:rPr>
          <w:rStyle w:val="ae"/>
          <w:color w:val="000000"/>
        </w:rPr>
        <w:tab/>
        <w:t>»</w:t>
      </w:r>
      <w:r>
        <w:rPr>
          <w:rStyle w:val="ae"/>
          <w:color w:val="000000"/>
        </w:rPr>
        <w:tab/>
        <w:t>20</w:t>
      </w:r>
      <w:r w:rsidR="00001241">
        <w:rPr>
          <w:rStyle w:val="ae"/>
          <w:color w:val="000000"/>
        </w:rPr>
        <w:t>2</w:t>
      </w:r>
      <w:r>
        <w:rPr>
          <w:rStyle w:val="ae"/>
          <w:color w:val="000000"/>
        </w:rPr>
        <w:tab/>
        <w:t>г.</w:t>
      </w:r>
    </w:p>
    <w:p w:rsidR="00383981" w:rsidRPr="00DF6E08" w:rsidRDefault="00383981" w:rsidP="00DF6E08">
      <w:pPr>
        <w:sectPr w:rsidR="00383981" w:rsidRPr="00DF6E08" w:rsidSect="00DF6E08">
          <w:pgSz w:w="11909" w:h="16838"/>
          <w:pgMar w:top="1211" w:right="710" w:bottom="1211" w:left="1560" w:header="0" w:footer="3" w:gutter="0"/>
          <w:cols w:space="720"/>
          <w:noEndnote/>
          <w:docGrid w:linePitch="360"/>
        </w:sectPr>
      </w:pPr>
    </w:p>
    <w:p w:rsidR="00FF7B5A" w:rsidRPr="007605E2" w:rsidRDefault="00FF7B5A" w:rsidP="00FF7B5A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605E2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</w:p>
    <w:p w:rsidR="00FF7B5A" w:rsidRPr="007605E2" w:rsidRDefault="00FF7B5A" w:rsidP="00FF7B5A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F7B5A" w:rsidRPr="007605E2" w:rsidRDefault="00FF7B5A" w:rsidP="00FF7B5A">
      <w:pPr>
        <w:pStyle w:val="11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605E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к приказу отдела образования администрации</w:t>
      </w:r>
    </w:p>
    <w:p w:rsidR="00FF7B5A" w:rsidRPr="007605E2" w:rsidRDefault="00FF7B5A" w:rsidP="00FF7B5A">
      <w:pPr>
        <w:pStyle w:val="11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605E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Вадинского района </w:t>
      </w:r>
    </w:p>
    <w:p w:rsidR="00FF7B5A" w:rsidRPr="007605E2" w:rsidRDefault="00FF7B5A" w:rsidP="00FF7B5A">
      <w:pPr>
        <w:pStyle w:val="a6"/>
        <w:jc w:val="right"/>
        <w:rPr>
          <w:lang w:eastAsia="en-US" w:bidi="en-US"/>
        </w:rPr>
      </w:pPr>
      <w:r w:rsidRPr="007605E2">
        <w:t xml:space="preserve">                                                                                                                    от 4.04.2022 № 43</w:t>
      </w:r>
    </w:p>
    <w:p w:rsidR="00FF7B5A" w:rsidRDefault="00FF7B5A" w:rsidP="00DF6E08">
      <w:pPr>
        <w:spacing w:after="0"/>
        <w:rPr>
          <w:rStyle w:val="21"/>
          <w:rFonts w:eastAsia="Franklin Gothic Heavy"/>
          <w:color w:val="auto"/>
          <w:sz w:val="28"/>
          <w:szCs w:val="28"/>
        </w:rPr>
      </w:pPr>
    </w:p>
    <w:p w:rsidR="00FF7B5A" w:rsidRPr="00001241" w:rsidRDefault="00FF7B5A" w:rsidP="00FF7B5A">
      <w:pPr>
        <w:tabs>
          <w:tab w:val="left" w:pos="2880"/>
        </w:tabs>
        <w:spacing w:after="0" w:line="240" w:lineRule="auto"/>
        <w:jc w:val="center"/>
        <w:rPr>
          <w:rStyle w:val="22"/>
          <w:b/>
          <w:color w:val="000000"/>
          <w:sz w:val="28"/>
          <w:szCs w:val="28"/>
        </w:rPr>
      </w:pPr>
      <w:r w:rsidRPr="00001241">
        <w:rPr>
          <w:rStyle w:val="22"/>
          <w:b/>
          <w:color w:val="000000"/>
          <w:sz w:val="28"/>
          <w:szCs w:val="28"/>
        </w:rPr>
        <w:t>Комиссия</w:t>
      </w:r>
    </w:p>
    <w:p w:rsidR="00FF7B5A" w:rsidRDefault="00FF7B5A" w:rsidP="00FF7B5A">
      <w:pPr>
        <w:tabs>
          <w:tab w:val="left" w:pos="2880"/>
        </w:tabs>
        <w:spacing w:after="0" w:line="240" w:lineRule="auto"/>
        <w:jc w:val="center"/>
        <w:rPr>
          <w:rStyle w:val="22"/>
          <w:color w:val="000000"/>
          <w:sz w:val="28"/>
          <w:szCs w:val="28"/>
        </w:rPr>
      </w:pPr>
      <w:r w:rsidRPr="007605E2">
        <w:rPr>
          <w:rStyle w:val="22"/>
          <w:color w:val="000000"/>
          <w:sz w:val="28"/>
          <w:szCs w:val="28"/>
        </w:rPr>
        <w:t xml:space="preserve"> по проведению конкурсного</w:t>
      </w:r>
      <w:r>
        <w:rPr>
          <w:rStyle w:val="22"/>
          <w:color w:val="000000"/>
          <w:sz w:val="28"/>
          <w:szCs w:val="28"/>
        </w:rPr>
        <w:t xml:space="preserve">  </w:t>
      </w:r>
      <w:r w:rsidRPr="007605E2">
        <w:rPr>
          <w:rStyle w:val="22"/>
          <w:color w:val="000000"/>
          <w:sz w:val="28"/>
          <w:szCs w:val="28"/>
        </w:rPr>
        <w:t xml:space="preserve">отбора </w:t>
      </w:r>
    </w:p>
    <w:p w:rsidR="00FF7B5A" w:rsidRDefault="00FF7B5A" w:rsidP="00FF7B5A">
      <w:pPr>
        <w:tabs>
          <w:tab w:val="left" w:pos="2880"/>
        </w:tabs>
        <w:spacing w:after="0" w:line="240" w:lineRule="auto"/>
        <w:jc w:val="center"/>
        <w:rPr>
          <w:rStyle w:val="22"/>
          <w:color w:val="000000"/>
          <w:sz w:val="28"/>
          <w:szCs w:val="28"/>
        </w:rPr>
      </w:pPr>
      <w:r w:rsidRPr="007605E2">
        <w:rPr>
          <w:rStyle w:val="22"/>
          <w:color w:val="000000"/>
          <w:sz w:val="28"/>
          <w:szCs w:val="28"/>
        </w:rPr>
        <w:t>для зачисления в кадровый резерв руководителей</w:t>
      </w:r>
    </w:p>
    <w:p w:rsidR="00001241" w:rsidRDefault="00FF7B5A" w:rsidP="00FF7B5A">
      <w:pPr>
        <w:tabs>
          <w:tab w:val="left" w:pos="2880"/>
        </w:tabs>
        <w:spacing w:after="0" w:line="240" w:lineRule="auto"/>
        <w:jc w:val="center"/>
        <w:rPr>
          <w:rFonts w:ascii="Times New Roman" w:eastAsia="Franklin Gothic Heavy" w:hAnsi="Times New Roman" w:cs="Times New Roman"/>
          <w:sz w:val="28"/>
          <w:szCs w:val="28"/>
        </w:rPr>
      </w:pPr>
      <w:r w:rsidRPr="007605E2">
        <w:rPr>
          <w:rStyle w:val="22"/>
          <w:color w:val="000000"/>
          <w:sz w:val="28"/>
          <w:szCs w:val="28"/>
        </w:rPr>
        <w:t>муниципальных образовательных организаций</w:t>
      </w:r>
    </w:p>
    <w:p w:rsidR="00001241" w:rsidRPr="00CC4604" w:rsidRDefault="00001241" w:rsidP="00001241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01241" w:rsidRPr="0087731E" w:rsidRDefault="00001241" w:rsidP="00001241">
      <w:pPr>
        <w:pStyle w:val="7"/>
        <w:shd w:val="clear" w:color="auto" w:fill="auto"/>
        <w:tabs>
          <w:tab w:val="left" w:leader="dot" w:pos="530"/>
        </w:tabs>
        <w:ind w:firstLine="0"/>
        <w:rPr>
          <w:b/>
          <w:bCs/>
          <w:sz w:val="28"/>
          <w:szCs w:val="28"/>
          <w:lang w:eastAsia="ru-RU"/>
        </w:rPr>
      </w:pPr>
    </w:p>
    <w:p w:rsidR="00001241" w:rsidRDefault="00001241" w:rsidP="00001241">
      <w:pPr>
        <w:tabs>
          <w:tab w:val="left" w:pos="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Pr="0087731E">
        <w:rPr>
          <w:rFonts w:ascii="Times New Roman" w:hAnsi="Times New Roman"/>
          <w:iCs/>
          <w:sz w:val="28"/>
          <w:szCs w:val="28"/>
        </w:rPr>
        <w:t xml:space="preserve">Семисчастнова  Галина Владимировна 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87731E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7731E">
        <w:rPr>
          <w:sz w:val="28"/>
          <w:szCs w:val="28"/>
          <w:lang w:eastAsia="en-US"/>
        </w:rPr>
        <w:tab/>
      </w:r>
      <w:r w:rsidRPr="0087731E">
        <w:rPr>
          <w:rFonts w:ascii="Times New Roman" w:hAnsi="Times New Roman"/>
          <w:iCs/>
          <w:sz w:val="28"/>
          <w:szCs w:val="28"/>
        </w:rPr>
        <w:t xml:space="preserve">Председатель аттестационной </w:t>
      </w:r>
      <w:r>
        <w:rPr>
          <w:rFonts w:ascii="Times New Roman" w:hAnsi="Times New Roman"/>
          <w:iCs/>
          <w:sz w:val="28"/>
          <w:szCs w:val="28"/>
        </w:rPr>
        <w:t xml:space="preserve">             </w:t>
      </w:r>
      <w:r w:rsidRPr="0087731E">
        <w:rPr>
          <w:rFonts w:ascii="Times New Roman" w:hAnsi="Times New Roman"/>
          <w:iCs/>
          <w:sz w:val="28"/>
          <w:szCs w:val="28"/>
        </w:rPr>
        <w:t>комиссии,  начальник</w:t>
      </w:r>
      <w:r w:rsidRPr="0087731E">
        <w:rPr>
          <w:rFonts w:ascii="Times New Roman" w:hAnsi="Times New Roman"/>
          <w:sz w:val="28"/>
          <w:szCs w:val="28"/>
        </w:rPr>
        <w:t xml:space="preserve"> отдела</w:t>
      </w:r>
    </w:p>
    <w:p w:rsidR="00001241" w:rsidRDefault="00001241" w:rsidP="00001241">
      <w:pPr>
        <w:tabs>
          <w:tab w:val="left" w:pos="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731E">
        <w:rPr>
          <w:rFonts w:ascii="Times New Roman" w:hAnsi="Times New Roman"/>
          <w:sz w:val="28"/>
          <w:szCs w:val="28"/>
        </w:rPr>
        <w:t xml:space="preserve"> образования администрации</w:t>
      </w:r>
    </w:p>
    <w:p w:rsidR="00001241" w:rsidRDefault="00001241" w:rsidP="00001241">
      <w:pPr>
        <w:tabs>
          <w:tab w:val="left" w:pos="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1241" w:rsidRDefault="00001241" w:rsidP="00A805FC">
      <w:pPr>
        <w:tabs>
          <w:tab w:val="center" w:pos="4674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</w:t>
      </w:r>
      <w:r w:rsidRPr="000117FB">
        <w:rPr>
          <w:rFonts w:ascii="Times New Roman" w:hAnsi="Times New Roman"/>
          <w:spacing w:val="-2"/>
          <w:sz w:val="28"/>
          <w:szCs w:val="28"/>
        </w:rPr>
        <w:t>Душутина Ирина Ивановна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                 -  </w:t>
      </w:r>
      <w:r w:rsidRPr="002A4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заведующий</w:t>
      </w:r>
      <w:r w:rsidRPr="002A40FA">
        <w:rPr>
          <w:rFonts w:ascii="Times New Roman" w:hAnsi="Times New Roman"/>
          <w:sz w:val="28"/>
          <w:szCs w:val="28"/>
        </w:rPr>
        <w:t xml:space="preserve"> сектором управления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01241" w:rsidRDefault="00001241" w:rsidP="00A805FC">
      <w:pPr>
        <w:tabs>
          <w:tab w:val="center" w:pos="4674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2A40FA">
        <w:rPr>
          <w:rFonts w:ascii="Times New Roman" w:hAnsi="Times New Roman"/>
          <w:sz w:val="28"/>
          <w:szCs w:val="28"/>
        </w:rPr>
        <w:t xml:space="preserve">качеством образования отдела образования </w:t>
      </w:r>
    </w:p>
    <w:p w:rsidR="00001241" w:rsidRDefault="00001241" w:rsidP="00A805FC">
      <w:pPr>
        <w:tabs>
          <w:tab w:val="center" w:pos="4674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2A40FA">
        <w:rPr>
          <w:rFonts w:ascii="Times New Roman" w:hAnsi="Times New Roman"/>
          <w:sz w:val="28"/>
          <w:szCs w:val="28"/>
        </w:rPr>
        <w:t>администрации Вадинского района</w:t>
      </w:r>
      <w:r w:rsidR="00A805FC">
        <w:rPr>
          <w:rFonts w:ascii="Times New Roman" w:hAnsi="Times New Roman"/>
          <w:sz w:val="28"/>
          <w:szCs w:val="28"/>
        </w:rPr>
        <w:t>,</w:t>
      </w:r>
      <w:r w:rsidRPr="002A40FA">
        <w:rPr>
          <w:rFonts w:ascii="Times New Roman" w:hAnsi="Times New Roman"/>
          <w:sz w:val="28"/>
          <w:szCs w:val="28"/>
        </w:rPr>
        <w:t xml:space="preserve"> </w:t>
      </w:r>
    </w:p>
    <w:p w:rsidR="00001241" w:rsidRDefault="00001241" w:rsidP="00A805F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заместитель председателя</w:t>
      </w:r>
    </w:p>
    <w:p w:rsidR="00001241" w:rsidRDefault="00001241" w:rsidP="00A805F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731E">
        <w:rPr>
          <w:rFonts w:ascii="Times New Roman" w:hAnsi="Times New Roman"/>
          <w:iCs/>
          <w:sz w:val="28"/>
          <w:szCs w:val="28"/>
        </w:rPr>
        <w:t xml:space="preserve"> аттестационной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7731E">
        <w:rPr>
          <w:rFonts w:ascii="Times New Roman" w:hAnsi="Times New Roman"/>
          <w:iCs/>
          <w:sz w:val="28"/>
          <w:szCs w:val="28"/>
        </w:rPr>
        <w:t xml:space="preserve">комиссии,  </w:t>
      </w:r>
    </w:p>
    <w:p w:rsidR="00001241" w:rsidRDefault="00001241" w:rsidP="00001241">
      <w:pPr>
        <w:tabs>
          <w:tab w:val="left" w:pos="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1241" w:rsidRPr="0087731E" w:rsidRDefault="00001241" w:rsidP="00001241">
      <w:pPr>
        <w:tabs>
          <w:tab w:val="left" w:pos="1560"/>
          <w:tab w:val="left" w:pos="66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3.Ответственный с</w:t>
      </w:r>
      <w:r w:rsidRPr="0087731E">
        <w:rPr>
          <w:rFonts w:ascii="Times New Roman" w:hAnsi="Times New Roman"/>
          <w:sz w:val="28"/>
          <w:szCs w:val="28"/>
        </w:rPr>
        <w:t>екретарь комиссии     -</w:t>
      </w:r>
      <w:r>
        <w:rPr>
          <w:rFonts w:ascii="Times New Roman" w:hAnsi="Times New Roman"/>
          <w:sz w:val="28"/>
          <w:szCs w:val="28"/>
        </w:rPr>
        <w:t xml:space="preserve"> Ревдов Анатолий Владимирович,</w:t>
      </w:r>
      <w:r w:rsidRPr="0087731E">
        <w:rPr>
          <w:rFonts w:ascii="Times New Roman" w:hAnsi="Times New Roman"/>
          <w:sz w:val="28"/>
          <w:szCs w:val="28"/>
        </w:rPr>
        <w:t xml:space="preserve"> юрисконсульт отдела образования</w:t>
      </w:r>
    </w:p>
    <w:p w:rsidR="00001241" w:rsidRDefault="00001241" w:rsidP="00001241">
      <w:pPr>
        <w:tabs>
          <w:tab w:val="left" w:pos="3555"/>
          <w:tab w:val="left" w:pos="66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731E">
        <w:rPr>
          <w:rFonts w:ascii="Times New Roman" w:hAnsi="Times New Roman"/>
          <w:sz w:val="28"/>
          <w:szCs w:val="28"/>
        </w:rPr>
        <w:tab/>
        <w:t>Члены комиссии:</w:t>
      </w:r>
    </w:p>
    <w:p w:rsidR="00001241" w:rsidRPr="0087731E" w:rsidRDefault="00001241" w:rsidP="00001241">
      <w:pPr>
        <w:tabs>
          <w:tab w:val="left" w:pos="3555"/>
          <w:tab w:val="left" w:pos="66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4.Суханкина Н.В.-</w:t>
      </w:r>
      <w:r w:rsidRPr="007072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07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заместитель начальника отдела организационной, юридической, кадровой работы и архивного дела администрации по кадровым вопросам </w:t>
      </w:r>
      <w:r>
        <w:rPr>
          <w:rFonts w:ascii="Times New Roman" w:hAnsi="Times New Roman"/>
          <w:bCs/>
          <w:sz w:val="28"/>
          <w:szCs w:val="28"/>
        </w:rPr>
        <w:t>(по согласованию);</w:t>
      </w:r>
    </w:p>
    <w:p w:rsidR="00001241" w:rsidRDefault="00001241" w:rsidP="0000124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7731E">
        <w:rPr>
          <w:rFonts w:ascii="Times New Roman" w:hAnsi="Times New Roman"/>
          <w:sz w:val="28"/>
          <w:szCs w:val="28"/>
        </w:rPr>
        <w:t xml:space="preserve">Кусакина Альбина Владимировна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7731E">
        <w:rPr>
          <w:rFonts w:ascii="Times New Roman" w:hAnsi="Times New Roman"/>
          <w:sz w:val="28"/>
          <w:szCs w:val="28"/>
        </w:rPr>
        <w:t>- заведующий методическим кабинетом</w:t>
      </w:r>
      <w:r>
        <w:rPr>
          <w:rFonts w:ascii="Times New Roman" w:hAnsi="Times New Roman"/>
          <w:sz w:val="28"/>
          <w:szCs w:val="28"/>
        </w:rPr>
        <w:t>;</w:t>
      </w:r>
      <w:r w:rsidRPr="0087731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1241" w:rsidRDefault="00001241" w:rsidP="0000124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Забодаева Светлана Федоровна - методист   </w:t>
      </w:r>
      <w:r w:rsidRPr="0087731E">
        <w:rPr>
          <w:rFonts w:ascii="Times New Roman" w:hAnsi="Times New Roman"/>
          <w:sz w:val="28"/>
          <w:szCs w:val="28"/>
        </w:rPr>
        <w:t>отдела  образования;</w:t>
      </w:r>
    </w:p>
    <w:p w:rsidR="00001241" w:rsidRDefault="00001241" w:rsidP="0000124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Мясникова Татьяна Валентиновна-</w:t>
      </w:r>
      <w:r w:rsidRPr="00796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методист   </w:t>
      </w:r>
      <w:r w:rsidRPr="0087731E">
        <w:rPr>
          <w:rFonts w:ascii="Times New Roman" w:hAnsi="Times New Roman"/>
          <w:sz w:val="28"/>
          <w:szCs w:val="28"/>
        </w:rPr>
        <w:t>отдела  образования;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1241" w:rsidRPr="0087731E" w:rsidRDefault="00001241" w:rsidP="0000124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Ступникова Елена Александровна      -</w:t>
      </w:r>
      <w:r w:rsidRPr="008773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специалист по кадрам отдела образования </w:t>
      </w:r>
    </w:p>
    <w:p w:rsidR="00001241" w:rsidRDefault="00001241" w:rsidP="00001241">
      <w:pPr>
        <w:pStyle w:val="aa"/>
        <w:tabs>
          <w:tab w:val="left" w:pos="10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 Калашникова Ольга Васильевна    -  председатель РК профсоюза  </w:t>
      </w:r>
    </w:p>
    <w:p w:rsidR="00001241" w:rsidRDefault="00001241" w:rsidP="00001241">
      <w:pPr>
        <w:pStyle w:val="aa"/>
        <w:tabs>
          <w:tab w:val="left" w:pos="10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работников образования</w:t>
      </w:r>
    </w:p>
    <w:p w:rsidR="00001241" w:rsidRDefault="00001241" w:rsidP="00001241">
      <w:pPr>
        <w:pStyle w:val="aa"/>
        <w:tabs>
          <w:tab w:val="left" w:pos="10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>(по согласованию)</w:t>
      </w:r>
    </w:p>
    <w:p w:rsidR="00001241" w:rsidRDefault="00001241" w:rsidP="00001241">
      <w:pPr>
        <w:pStyle w:val="aa"/>
        <w:tabs>
          <w:tab w:val="left" w:pos="1065"/>
        </w:tabs>
        <w:spacing w:before="0" w:beforeAutospacing="0" w:after="0" w:afterAutospacing="0"/>
        <w:jc w:val="right"/>
        <w:rPr>
          <w:sz w:val="28"/>
          <w:szCs w:val="28"/>
        </w:rPr>
      </w:pPr>
      <w:r w:rsidRPr="0087731E">
        <w:rPr>
          <w:sz w:val="28"/>
          <w:szCs w:val="28"/>
        </w:rPr>
        <w:t xml:space="preserve">                                </w:t>
      </w:r>
    </w:p>
    <w:p w:rsidR="00001241" w:rsidRPr="00EB7FC5" w:rsidRDefault="00001241" w:rsidP="00001241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10</w:t>
      </w:r>
      <w:r w:rsidRPr="00EB7FC5">
        <w:rPr>
          <w:rFonts w:ascii="Times New Roman" w:hAnsi="Times New Roman"/>
          <w:color w:val="auto"/>
          <w:sz w:val="28"/>
          <w:szCs w:val="28"/>
        </w:rPr>
        <w:t xml:space="preserve">. Глава администрации сельсовета по месту нахождения муниципальной </w:t>
      </w:r>
    </w:p>
    <w:p w:rsidR="00001241" w:rsidRPr="00EB7FC5" w:rsidRDefault="00001241" w:rsidP="00001241">
      <w:pPr>
        <w:pStyle w:val="11"/>
        <w:shd w:val="clear" w:color="auto" w:fill="auto"/>
        <w:tabs>
          <w:tab w:val="left" w:pos="284"/>
          <w:tab w:val="left" w:pos="567"/>
        </w:tabs>
        <w:spacing w:line="240" w:lineRule="auto"/>
        <w:ind w:firstLine="0"/>
        <w:rPr>
          <w:rFonts w:ascii="Times New Roman" w:hAnsi="Times New Roman"/>
          <w:bCs/>
          <w:color w:val="auto"/>
          <w:sz w:val="28"/>
          <w:szCs w:val="28"/>
        </w:rPr>
      </w:pPr>
      <w:r w:rsidRPr="00EB7FC5">
        <w:rPr>
          <w:rFonts w:ascii="Times New Roman" w:hAnsi="Times New Roman"/>
          <w:color w:val="auto"/>
          <w:sz w:val="28"/>
          <w:szCs w:val="28"/>
        </w:rPr>
        <w:t xml:space="preserve">образовательной организации </w:t>
      </w:r>
      <w:r w:rsidRPr="00EB7FC5">
        <w:rPr>
          <w:rFonts w:ascii="Times New Roman" w:hAnsi="Times New Roman"/>
          <w:bCs/>
          <w:color w:val="auto"/>
          <w:sz w:val="28"/>
          <w:szCs w:val="28"/>
        </w:rPr>
        <w:t xml:space="preserve"> Вадинского района 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(по согласованию)</w:t>
      </w:r>
    </w:p>
    <w:p w:rsidR="00E233D3" w:rsidRPr="00001241" w:rsidRDefault="00E233D3" w:rsidP="00001241">
      <w:pPr>
        <w:ind w:firstLine="708"/>
        <w:rPr>
          <w:rFonts w:ascii="Times New Roman" w:eastAsia="Franklin Gothic Heavy" w:hAnsi="Times New Roman" w:cs="Times New Roman"/>
          <w:sz w:val="28"/>
          <w:szCs w:val="28"/>
        </w:rPr>
      </w:pPr>
    </w:p>
    <w:sectPr w:rsidR="00E233D3" w:rsidRPr="00001241" w:rsidSect="00827A06">
      <w:footerReference w:type="even" r:id="rId8"/>
      <w:footerReference w:type="default" r:id="rId9"/>
      <w:pgSz w:w="11900" w:h="16840"/>
      <w:pgMar w:top="1276" w:right="701" w:bottom="142" w:left="1567" w:header="707" w:footer="49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97" w:rsidRDefault="00B65597" w:rsidP="00DD5C34">
      <w:pPr>
        <w:spacing w:after="0" w:line="240" w:lineRule="auto"/>
      </w:pPr>
      <w:r>
        <w:separator/>
      </w:r>
    </w:p>
  </w:endnote>
  <w:endnote w:type="continuationSeparator" w:id="1">
    <w:p w:rsidR="00B65597" w:rsidRDefault="00B65597" w:rsidP="00DD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42" w:rsidRDefault="002A06D7" w:rsidP="002173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1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3742" w:rsidRDefault="00B65597" w:rsidP="000026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42" w:rsidRDefault="002A06D7" w:rsidP="002173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1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6A41">
      <w:rPr>
        <w:rStyle w:val="a5"/>
        <w:noProof/>
      </w:rPr>
      <w:t>8</w:t>
    </w:r>
    <w:r>
      <w:rPr>
        <w:rStyle w:val="a5"/>
      </w:rPr>
      <w:fldChar w:fldCharType="end"/>
    </w:r>
  </w:p>
  <w:p w:rsidR="00EB3742" w:rsidRDefault="00B65597" w:rsidP="0000269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97" w:rsidRDefault="00B65597" w:rsidP="00DD5C34">
      <w:pPr>
        <w:spacing w:after="0" w:line="240" w:lineRule="auto"/>
      </w:pPr>
      <w:r>
        <w:separator/>
      </w:r>
    </w:p>
  </w:footnote>
  <w:footnote w:type="continuationSeparator" w:id="1">
    <w:p w:rsidR="00B65597" w:rsidRDefault="00B65597" w:rsidP="00DD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12130E23"/>
    <w:multiLevelType w:val="multilevel"/>
    <w:tmpl w:val="F32EC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83610"/>
    <w:multiLevelType w:val="multilevel"/>
    <w:tmpl w:val="7D220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5C1AF1"/>
    <w:multiLevelType w:val="multilevel"/>
    <w:tmpl w:val="90C2C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ED38BB"/>
    <w:multiLevelType w:val="multilevel"/>
    <w:tmpl w:val="49B2B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835F40"/>
    <w:multiLevelType w:val="multilevel"/>
    <w:tmpl w:val="AD88BC86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CD7C76"/>
    <w:multiLevelType w:val="multilevel"/>
    <w:tmpl w:val="2B34B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911"/>
    <w:rsid w:val="00001241"/>
    <w:rsid w:val="0006599B"/>
    <w:rsid w:val="000733C1"/>
    <w:rsid w:val="000E04F1"/>
    <w:rsid w:val="00164704"/>
    <w:rsid w:val="001971BC"/>
    <w:rsid w:val="00213EDA"/>
    <w:rsid w:val="002A06D7"/>
    <w:rsid w:val="003600DF"/>
    <w:rsid w:val="00383981"/>
    <w:rsid w:val="003A1004"/>
    <w:rsid w:val="003E71AE"/>
    <w:rsid w:val="00476F5D"/>
    <w:rsid w:val="004B5C74"/>
    <w:rsid w:val="00592298"/>
    <w:rsid w:val="005A3E97"/>
    <w:rsid w:val="005E6B1C"/>
    <w:rsid w:val="00630911"/>
    <w:rsid w:val="00645301"/>
    <w:rsid w:val="007605E2"/>
    <w:rsid w:val="00796A41"/>
    <w:rsid w:val="007C6FF4"/>
    <w:rsid w:val="008025DD"/>
    <w:rsid w:val="00827A06"/>
    <w:rsid w:val="008465CD"/>
    <w:rsid w:val="00867E89"/>
    <w:rsid w:val="0087731E"/>
    <w:rsid w:val="0099734E"/>
    <w:rsid w:val="009D6184"/>
    <w:rsid w:val="00A467C8"/>
    <w:rsid w:val="00A8002A"/>
    <w:rsid w:val="00A805FC"/>
    <w:rsid w:val="00B65597"/>
    <w:rsid w:val="00C63023"/>
    <w:rsid w:val="00CC4604"/>
    <w:rsid w:val="00D906BA"/>
    <w:rsid w:val="00DD5C34"/>
    <w:rsid w:val="00DF6E08"/>
    <w:rsid w:val="00E20A7F"/>
    <w:rsid w:val="00E233D3"/>
    <w:rsid w:val="00F053BE"/>
    <w:rsid w:val="00FB65BA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34"/>
  </w:style>
  <w:style w:type="paragraph" w:styleId="1">
    <w:name w:val="heading 1"/>
    <w:basedOn w:val="a"/>
    <w:next w:val="a"/>
    <w:link w:val="10"/>
    <w:qFormat/>
    <w:rsid w:val="006309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9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63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3091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30911"/>
  </w:style>
  <w:style w:type="character" w:customStyle="1" w:styleId="FontStyle16">
    <w:name w:val="Font Style16"/>
    <w:basedOn w:val="a0"/>
    <w:uiPriority w:val="99"/>
    <w:rsid w:val="00630911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uiPriority w:val="1"/>
    <w:qFormat/>
    <w:rsid w:val="0063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rsid w:val="00630911"/>
    <w:rPr>
      <w:color w:val="4F4F5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30911"/>
    <w:pPr>
      <w:widowControl w:val="0"/>
      <w:shd w:val="clear" w:color="auto" w:fill="FFFFFF"/>
      <w:spacing w:after="0" w:line="259" w:lineRule="auto"/>
      <w:ind w:firstLine="400"/>
    </w:pPr>
    <w:rPr>
      <w:color w:val="4F4F58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CC4604"/>
    <w:rPr>
      <w:color w:val="0000FF"/>
      <w:u w:val="single"/>
    </w:rPr>
  </w:style>
  <w:style w:type="character" w:customStyle="1" w:styleId="a9">
    <w:name w:val="Основной текст + Курсив"/>
    <w:basedOn w:val="a7"/>
    <w:rsid w:val="00FB65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5">
    <w:name w:val="Основной текст (15)_"/>
    <w:basedOn w:val="a0"/>
    <w:link w:val="150"/>
    <w:rsid w:val="00FB65B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51">
    <w:name w:val="Основной текст (15) + Не курсив"/>
    <w:basedOn w:val="15"/>
    <w:rsid w:val="00FB65BA"/>
    <w:rPr>
      <w:color w:val="000000"/>
      <w:spacing w:val="0"/>
      <w:w w:val="100"/>
      <w:position w:val="0"/>
      <w:lang w:val="ru-RU"/>
    </w:rPr>
  </w:style>
  <w:style w:type="paragraph" w:customStyle="1" w:styleId="7">
    <w:name w:val="Основной текст7"/>
    <w:basedOn w:val="a"/>
    <w:rsid w:val="00FB65BA"/>
    <w:pPr>
      <w:widowControl w:val="0"/>
      <w:shd w:val="clear" w:color="auto" w:fill="FFFFFF"/>
      <w:spacing w:after="0" w:line="295" w:lineRule="exact"/>
      <w:ind w:hanging="194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FB65BA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">
    <w:name w:val="Сноска (2)_"/>
    <w:basedOn w:val="a0"/>
    <w:link w:val="20"/>
    <w:rsid w:val="00FB65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511pt">
    <w:name w:val="Основной текст (15) + 11 pt;Не курсив"/>
    <w:basedOn w:val="15"/>
    <w:rsid w:val="00FB65BA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6">
    <w:name w:val="Основной текст (16)_"/>
    <w:basedOn w:val="a0"/>
    <w:link w:val="160"/>
    <w:rsid w:val="00FB65BA"/>
    <w:rPr>
      <w:rFonts w:ascii="Impact" w:eastAsia="Impact" w:hAnsi="Impact" w:cs="Impact"/>
      <w:sz w:val="40"/>
      <w:szCs w:val="40"/>
      <w:shd w:val="clear" w:color="auto" w:fill="FFFFFF"/>
    </w:rPr>
  </w:style>
  <w:style w:type="paragraph" w:customStyle="1" w:styleId="20">
    <w:name w:val="Сноска (2)"/>
    <w:basedOn w:val="a"/>
    <w:link w:val="2"/>
    <w:rsid w:val="00FB6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rsid w:val="00FB65BA"/>
    <w:pPr>
      <w:widowControl w:val="0"/>
      <w:shd w:val="clear" w:color="auto" w:fill="FFFFFF"/>
      <w:spacing w:after="0" w:line="0" w:lineRule="atLeast"/>
      <w:jc w:val="right"/>
    </w:pPr>
    <w:rPr>
      <w:rFonts w:ascii="Impact" w:eastAsia="Impact" w:hAnsi="Impact" w:cs="Impact"/>
      <w:sz w:val="40"/>
      <w:szCs w:val="40"/>
    </w:rPr>
  </w:style>
  <w:style w:type="character" w:customStyle="1" w:styleId="21">
    <w:name w:val="Основной текст2"/>
    <w:basedOn w:val="a7"/>
    <w:rsid w:val="005E6B1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70">
    <w:name w:val="Основной текст (7)_"/>
    <w:basedOn w:val="a0"/>
    <w:link w:val="71"/>
    <w:rsid w:val="00E233D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233D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72">
    <w:name w:val="Основной текст (7) + Курсив"/>
    <w:basedOn w:val="70"/>
    <w:rsid w:val="00E233D3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6"/>
    <w:basedOn w:val="a7"/>
    <w:rsid w:val="00E233D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E233D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E233D3"/>
    <w:pPr>
      <w:widowControl w:val="0"/>
      <w:shd w:val="clear" w:color="auto" w:fill="FFFFFF"/>
      <w:spacing w:after="0" w:line="29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0">
    <w:name w:val="Основной текст (14)"/>
    <w:basedOn w:val="a"/>
    <w:link w:val="14"/>
    <w:rsid w:val="00E233D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80">
    <w:name w:val="Основной текст (18)"/>
    <w:basedOn w:val="a"/>
    <w:link w:val="18"/>
    <w:rsid w:val="00E233D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a">
    <w:name w:val="Normal (Web)"/>
    <w:basedOn w:val="a"/>
    <w:uiPriority w:val="99"/>
    <w:unhideWhenUsed/>
    <w:rsid w:val="0006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rsid w:val="00867E8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67E89"/>
    <w:pPr>
      <w:widowControl w:val="0"/>
      <w:shd w:val="clear" w:color="auto" w:fill="FFFFFF"/>
      <w:spacing w:before="300" w:after="240" w:line="274" w:lineRule="exac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22">
    <w:name w:val="Основной текст (2)_"/>
    <w:basedOn w:val="a0"/>
    <w:link w:val="23"/>
    <w:uiPriority w:val="99"/>
    <w:rsid w:val="00867E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67E89"/>
    <w:pPr>
      <w:widowControl w:val="0"/>
      <w:shd w:val="clear" w:color="auto" w:fill="FFFFFF"/>
      <w:spacing w:after="300" w:line="278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paragraph" w:styleId="ab">
    <w:name w:val="List Paragraph"/>
    <w:basedOn w:val="a"/>
    <w:uiPriority w:val="34"/>
    <w:qFormat/>
    <w:rsid w:val="00867E89"/>
    <w:pPr>
      <w:ind w:left="720"/>
      <w:contextualSpacing/>
    </w:pPr>
  </w:style>
  <w:style w:type="character" w:customStyle="1" w:styleId="12">
    <w:name w:val="Основной текст Знак1"/>
    <w:basedOn w:val="a0"/>
    <w:link w:val="ac"/>
    <w:uiPriority w:val="99"/>
    <w:rsid w:val="00827A0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Заголовок №1_"/>
    <w:basedOn w:val="a0"/>
    <w:link w:val="17"/>
    <w:uiPriority w:val="99"/>
    <w:rsid w:val="00827A0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c">
    <w:name w:val="Body Text"/>
    <w:basedOn w:val="a"/>
    <w:link w:val="12"/>
    <w:uiPriority w:val="99"/>
    <w:rsid w:val="00827A06"/>
    <w:pPr>
      <w:widowControl w:val="0"/>
      <w:shd w:val="clear" w:color="auto" w:fill="FFFFFF"/>
      <w:spacing w:after="480" w:line="254" w:lineRule="exact"/>
      <w:ind w:hanging="1300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827A06"/>
  </w:style>
  <w:style w:type="paragraph" w:customStyle="1" w:styleId="17">
    <w:name w:val="Заголовок №1"/>
    <w:basedOn w:val="a"/>
    <w:link w:val="13"/>
    <w:uiPriority w:val="99"/>
    <w:rsid w:val="00827A06"/>
    <w:pPr>
      <w:widowControl w:val="0"/>
      <w:shd w:val="clear" w:color="auto" w:fill="FFFFFF"/>
      <w:spacing w:before="480" w:after="0" w:line="245" w:lineRule="exact"/>
      <w:outlineLvl w:val="0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4Exact">
    <w:name w:val="Основной текст (4) Exact"/>
    <w:basedOn w:val="a0"/>
    <w:uiPriority w:val="99"/>
    <w:rsid w:val="00383981"/>
    <w:rPr>
      <w:rFonts w:ascii="Times New Roman" w:hAnsi="Times New Roman" w:cs="Times New Roman"/>
      <w:spacing w:val="-4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uiPriority w:val="99"/>
    <w:rsid w:val="0038398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383981"/>
    <w:rPr>
      <w:rFonts w:ascii="Times New Roman" w:hAnsi="Times New Roman" w:cs="Times New Roman"/>
      <w:b/>
      <w:bCs/>
      <w:spacing w:val="-2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sid w:val="0038398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uiPriority w:val="99"/>
    <w:rsid w:val="0038398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e">
    <w:name w:val="Подпись к таблице_"/>
    <w:basedOn w:val="a0"/>
    <w:link w:val="af"/>
    <w:uiPriority w:val="99"/>
    <w:rsid w:val="0038398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83981"/>
    <w:pPr>
      <w:widowControl w:val="0"/>
      <w:shd w:val="clear" w:color="auto" w:fill="FFFFFF"/>
      <w:spacing w:before="180" w:after="54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383981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5">
    <w:name w:val="Подпись к таблице (2)"/>
    <w:basedOn w:val="a"/>
    <w:link w:val="24"/>
    <w:uiPriority w:val="99"/>
    <w:rsid w:val="00383981"/>
    <w:pPr>
      <w:widowControl w:val="0"/>
      <w:shd w:val="clear" w:color="auto" w:fill="FFFFFF"/>
      <w:spacing w:after="0" w:line="192" w:lineRule="exact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af">
    <w:name w:val="Подпись к таблице"/>
    <w:basedOn w:val="a"/>
    <w:link w:val="ae"/>
    <w:uiPriority w:val="99"/>
    <w:rsid w:val="003839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8">
    <w:name w:val="Основной текст + 8"/>
    <w:aliases w:val="5 pt"/>
    <w:basedOn w:val="12"/>
    <w:uiPriority w:val="99"/>
    <w:rsid w:val="00164704"/>
    <w:rPr>
      <w:sz w:val="17"/>
      <w:szCs w:val="17"/>
      <w:u w:val="none"/>
    </w:rPr>
  </w:style>
  <w:style w:type="character" w:customStyle="1" w:styleId="31">
    <w:name w:val="Подпись к таблице (3)_"/>
    <w:basedOn w:val="a0"/>
    <w:link w:val="32"/>
    <w:uiPriority w:val="99"/>
    <w:rsid w:val="0016470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f0">
    <w:name w:val="Основной текст + Полужирный"/>
    <w:basedOn w:val="12"/>
    <w:uiPriority w:val="99"/>
    <w:rsid w:val="00164704"/>
    <w:rPr>
      <w:b/>
      <w:bCs/>
      <w:u w:val="none"/>
    </w:rPr>
  </w:style>
  <w:style w:type="paragraph" w:customStyle="1" w:styleId="32">
    <w:name w:val="Подпись к таблице (3)"/>
    <w:basedOn w:val="a"/>
    <w:link w:val="31"/>
    <w:uiPriority w:val="99"/>
    <w:rsid w:val="0016470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paragraph" w:styleId="af1">
    <w:name w:val="header"/>
    <w:basedOn w:val="a"/>
    <w:link w:val="af2"/>
    <w:uiPriority w:val="99"/>
    <w:semiHidden/>
    <w:unhideWhenUsed/>
    <w:rsid w:val="00FF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F7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6990-C900-4560-B850-8F516CCF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</dc:creator>
  <cp:lastModifiedBy>ТВ</cp:lastModifiedBy>
  <cp:revision>2</cp:revision>
  <dcterms:created xsi:type="dcterms:W3CDTF">2022-04-06T07:37:00Z</dcterms:created>
  <dcterms:modified xsi:type="dcterms:W3CDTF">2022-04-06T07:37:00Z</dcterms:modified>
</cp:coreProperties>
</file>